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6d710" w14:textId="456d7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сельского хозяйства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11 апреля 2022 года № 18/07.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сельского хозяйства города Шахтинска".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Шахтинска Циолковскую Н.Ю.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Халтонов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18/07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предпринимательства и сельского хозяйства города Шахтинска"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предпринимательства и сельского хозяйства города Шахтинска" (далее – государственное учреждение) является государственным органом Республики Казахстан, осуществляющим руководство в сферах предпринимательства и сельского хозяйства.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предпринимательства и сельского хозяйства города Шахтинска" утверждаются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юридического лица: индекс 101600, Карагандинская область, город Шахтинск, улица Казахстанская, 101.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учреждения. 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условий для развития малого и среднего бизнесана территории города Шахтинска;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благоприятных условий для привлечения инвестиций на территории города Шахтинска;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 благоприятных условий для развития приоритетных секторов экономики;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условий для развития новых конкурентоспособных производств;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рационального и эффективного функционирования аграрного сектора;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 необходимых условий для реализации аграрной и иных государственных программ в области сельского хозяйства, стратегии поддержки и развития частного предпринимательства в агропромышленном комплексе города;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повышение качества оказываемых государственных услуг;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исполнение иных не противоречащих законодательству задач в сфере своей деятельности.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заседаниях акимата города и исполнительных органов, финансируемых из государственного бюджета;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все необходимые меры для неукоснительного исполнения поручений акима и акимата города Шахтинска;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обеспечивает постоянный контроль и мониторинг за исполнением договоров государственных закупок товаров, работ и услуг, в том числе за освоением выделяемых бюджетных средств.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имеет иные права и обязанности, предусмотренные действующим законодательством Республики Казахстан.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Функции: 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изучение, анализ и прогнозирование ситуации в сфере предпринимательства, промышленности и сельского хозяйства;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государственной политики в сфере поддержки индустриально-инновационной деятельности, в пределах своей компетенции;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и реализация программ и мероприятий по развитию реального сектора экономики;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содействие в создании благоприятных условий для привлечения инвестиций, в том числе иностранных на поддержку и развитие предпринимательства и промышленности;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осуществление анализа экономической ситуации, состояния рынков труда, капитала и товаров, оценка хода реализации государственных программ;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подготовке среднесрочных планов социально-экономического развития предпринимательства, промышленности и сельского хозяйства;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координация работы по изучению спроса и предложения на товарных рынках, конъюнктуры торговли и состояния потребительского рынка города, выработка рекомендаций и прогнозов по его развитию;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координация службы торговли и питания при гражданской обороне и при чрезвычайных ситуациях;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разработке, внедрения и продвижении инновационных и инвестиционных проектов, безотходных и ресурсосберегающих технологий;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координация разработки инвестиционной и инновационной политики, мер по стимулированию инвестиционной активности;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взаимодействия с международными и отечественными финансовыми институтами, другими организациями в вопросах оказания финансовой, технической и консультативной помощи предпринимательству, в том числе и субъектам агропромышленного комплекса;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формирование эффективной системы агробизнеса, развитие конкурентоспособного и устойчивого агропромышленного производства;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разработка и реализация программ и мероприятий по наращиванию производства сельскохозяйственной продукции, рациональному использованию имеющегося производственного потенциала и возможностей в самообеспечении города продовольствием;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мер по обеспечению продовольственной безопасности путем содействия в формировании продовольственного запаса и его рационального использования;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учета запасов продовольственных товаров в городе;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формирование развитых рынков сельскохозяйственной продукции, сырья и продовольствия;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организация и проведение мероприятий, направленных на сохранение и рост поголовья скота и птицы;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государственной технической инспекции в области развития агропромышленного комплекса;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разработка предложений к проектам законодательных и нормативных актов по проблемам защиты, поддержки и развития предпринимательства и агропромышленного комплекса;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участие в организации и проведении совещаний, семинаров по вопросам предпринимательства и развития агропромышленного комплекса;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проведение информационно-разъяснительной работы среди населения, предпринимателей по вопросам законодательства о поддержки предпринимательства;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работы по разъяснению субъектам агропромышленного комплекса основных направлений и механизмов государственной агропромышленной политики;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оказание качественных государственных услуг, входящих в компетенцию отдела;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рассмотрение в установленном порядке писем, жалоб, предложений и личных обращений граждан;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мер по повышению квалификации профессионального уровня работников Учреждения, внедрению современных методов управления процессами развития предпринимательства и агропромышленного комплекса;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в пределах своей компетенции государственного контроля за соблюдением размера предельно допустимых розничных цен и торговой надбавки на социально-значимые продовольственные товары;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государственного контроля за соблюдением размера вознаграждения, установленного законодательством Республики Казахстан о регулировании торговой деятельности;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деятельности в сфере профилактики административных правонарушений по курируемым направлениям в порядке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 пределах своей компетенции осуществление иных функций в соответствии с законодательством Республики Казахстан.</w:t>
      </w:r>
    </w:p>
    <w:bookmarkEnd w:id="66"/>
    <w:bookmarkStart w:name="z9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осуществление проектного управления в деятельности государственного учреждения";</w:t>
      </w:r>
    </w:p>
    <w:bookmarkEnd w:id="67"/>
    <w:bookmarkStart w:name="z9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осуществление организации выставочно-ярмарочной деятельности".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изменениями, внесенными постановлением акимата города Шахтинска Карагандинской области от 22.06.2023 </w:t>
      </w:r>
      <w:r>
        <w:rPr>
          <w:rFonts w:ascii="Times New Roman"/>
          <w:b w:val="false"/>
          <w:i w:val="false"/>
          <w:color w:val="000000"/>
          <w:sz w:val="28"/>
        </w:rPr>
        <w:t>№ 29/02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также изменения в них;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работников государственного учреждения;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государственного учреждения;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интересы государственного учреждения в государственных органах, иных организациях;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открывает банковские счета;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меры по противодействию коррупции;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несет персональную ответственность за исполнение антикоррупционного законодательства;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несет ответственность за нарушение законодательства Республики Казахстан и иных нормативных правовых актов в сфере оказания государственных услуг.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осуществляет иные функции, возложенные на него законодательством Республики Казахстан, настоящим Положением и уполномоченным органом.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86"/>
    <w:bookmarkStart w:name="z9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учреждением, относится к коммунальной собственности.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1"/>
    <w:bookmarkStart w:name="z9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9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