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1a736d" w14:textId="91a73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"Отдел жилищно-коммунального хозяйства, пассажирского транспорта и автомобильных дорог города Шахтинска"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Шахтинска Карагандинской области от 2 июня 2022 года № 29/12.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сентября 2021 года № 590 "О некоторых вопросах организации деятельности государственных органов и их структурных подразделений" акимат города Шахтинска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положение государственного учреждения "Отдел жилищно-коммунального хозяйства, пассажирского транспорта и автомобильных дорог города Шахтинска",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руководителя аппарата акима города Шахтинска Циолковскую Н.Ю.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 Шахтинска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Халтонов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Шахтинска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июня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29/12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государственного учреждения "Отдел жилищно-коммунального хозяйства, пассажирского транспорта и автомобильных дорог города Шахтинска"</w:t>
      </w:r>
    </w:p>
    <w:bookmarkEnd w:id="4"/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"Отдел жилищно-коммунального хозяйства, пассажирского транспорта и автомобильных дорог города Шахтинска" (далее - государственное учреждение) является государственным органом Республики Казахстан, осуществляющим руководство в сфере жилищно-коммунального хозяйства, пассажирского транспорта и автомобильных дорог.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Государственное учреждение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Государственное учреждение является юридическим лицом в организационно-правовой форме государственного учреждения, имеет печать с изображением Государственного Герба Республики Казахстан и штампы со своим наименованием на казахском и русском языках, бланки установленного образца, счета в органах казначейства в соответствии с законодательством Республики Казахстан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Государственное учреждение вступает в гражданско-правовые отношения от собственного имени.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Государственное учреждение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Государственное учреждение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и другими актами, предусмотренными законодательством Республики Казахстан.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государственного учреждения утверждаются в соответствии с законодательством Республики Казахстан.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юридического лица: индекс: 101600, Карагандинская область, город Шахтинск, пр. Абая Кунанбаева 101.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Настоящее Положение является учредительным документом государственного учреждения.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Финансирование деятельности государственного учреждения осуществляется из республиканского и местного бюджетов в соответствии с законодательством Республики Казахстан.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Государственному учреждению запрещается вступать в договорные отношения с субъектами предпринимательства на предмет выполнения обязанностей, являющихся полномочиями государственного учреждения.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государственному учреждению законодательными актами предоставлено право осуществлять приносящую доходы деятельность, то полученные доходы, направляются в государственный бюджет, если иное не установлено законодательством Республики Казахстан.</w:t>
      </w:r>
    </w:p>
    <w:bookmarkEnd w:id="17"/>
    <w:bookmarkStart w:name="z24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Задачи и полномочия государственного органа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Задачи: 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организация работ по реконструкции, ремонту и содержанию дорог местного уровня;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организация регулярных маршрутов городских автомобильных перевозок пассажиров и багажа;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решение вопросов благоустройства и внешнего оформления общественных мест города;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осуществление передачи в собственность граждан жилищ из коммунального жилищного фонда на условиях, предусмотренных законодательными актами Республики Казахстан, и в порядке, определяемом Правительством Республики Казахстан;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организация эксплуатации водопроводов, очистных сооружений, тепловых и электрических сетей и других объектов транспортной и инженерной инфраструктуры города;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обеспечение проведения государственной политики в области энергосбережения и повышения энергоэффективности;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организация осуществление раздельного сбора коммунальных отходов;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организация перевозки пассажиров в соответствии с законодательством Республики Казахстан в сфере транспорта;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организация эксплуатации и содержания дорог города;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организация распределения и сохранения коммунального жилищного фонда;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организация сохранения коммунального жилищного фонда;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проведение инвентаризации жилищного фонда.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Полномочия: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запрашивать и получать от государственных органов, организаций, финансируемых из государственного бюджета необходимую информацию, документы, иные материалы, устные и письменные объяснения от физических и юридических лиц по вопросам, отнесенным к компетенции государственного учреждения;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пользоваться всеми видами информационных данных, вести служебную переписку с государственными органами, организациями и негосударственными организациями всех форм собственности по вопросам, отнесенным к ведению государственного учреждения;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обязанности: 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участвовать в заседаниях акимата города и исполнительных органов, финансируемых из государственного бюджета;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принимать все необходимые меры для неукоснительного исполнения поручений акима и акимата города Шахтинска;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обеспечивать постоянный контроль и мониторинг за исполнением договоров государственных закупок товаров, работ и услуг, в том числе за освоением выделяемых бюджетных средств;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в пределах своей компетенции оказание электронных услуг с применением информационных систем в соответствии с законодательством Республики Казахстан об информатизации.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имеет иные права и обязанности, предусмотренные действующим законодательством Республики Казахстан.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Функции: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заключение договоров найма на жилище из государственного жилищного фонда;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заключение договоров приватизации жилья из государственного жилищного фонда;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выдача дубликатов ордера, договоров найма и приватизации;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 инвентаризации жилья из государственного жилищного фонда;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проведение инвентаризации списков граждан, нуждающихся в жилье из государственного жилищного фонда;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обеспечение жильем отдельных категорий граждан в соответствии с законодательными актами Республики Казахстан;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распределение жилья из государственного жилищного фонда: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ведение раздельных списков граждан, состоящих на учете на жилище из государственного жилищного фонда;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анализ состояния учета граждан, нуждающихся в улучшении жилищных условий;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перевод бесхозяйного жилья в коммунальную собственность;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регистрация в уполномоченном органе вновь поступивших квартир в коммунальную собственность по решению суда, за государственным учреждением;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закрепление квартир за государственным учреждением, не закрепленных за коммунальными юридическими лицами (</w:t>
      </w:r>
      <w:r>
        <w:rPr>
          <w:rFonts w:ascii="Times New Roman"/>
          <w:b w:val="false"/>
          <w:i w:val="false"/>
          <w:color w:val="000000"/>
          <w:sz w:val="28"/>
        </w:rPr>
        <w:t>п.3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ст.2 Закона РК "О государственном имуществе");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признание в судебном порядке лиц, утративших право на жилище из государственного жилищного фонда;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выселение незаконно проживающих граждан из государственного жилищного фонда;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оценка квартир и постановка их на баланс государственного учреждения;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разрабатывает и представляет программу развития города, обеспечивает ее исполнение, в пределах своей компетенции;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осуществление комплекса работ по обеспечению устойчивой работы тепло источников, тепловых электрических и водопроводных сетей, перевозка пассажиров, удовлетворение потребности населения района в качественных коммунальных услугах;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проведение работ по санитарной очистке и благоустройству территорий города во взаимодействии с заинтересованными государственными органами, с градообразующими и другими предприятиями, организациями и учреждениями в соответствии с законодательством Республики Казахстан;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ведение мониторинга за работой предприятий пассажирского транспорта, независимо от форм собственности, находящихся и осуществляющих перевозки на территории города, за выполнением правил перевозок пассажиров и багажа, соблюдением тарифов, выполнением функций, предусмотренных договором;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проведение работ по ремонту и содержанию дорог местного уровня;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организация проведение заседаний рабочих групп по тепло -, энерго, водоснабжению города;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организация качественного прохождения отопительного сезона, обеспечение города электрической, тепловой энергией, водоснабжением и водоотведением;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организация и проведение конкурсов по государственным закупкам по программам благоустройства, озеленения, функционирования дорог, организаций внутригородских общественно-пассажирских перевозок и другим программам;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в пределах своей компетенции, осуществление иных функций в соответствии с законодательством Республики Казахстан.</w:t>
      </w:r>
    </w:p>
    <w:bookmarkEnd w:id="66"/>
    <w:bookmarkStart w:name="z100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осуществление проектного управления в деятельности государственного учреждения</w:t>
      </w:r>
    </w:p>
    <w:bookmarkEnd w:id="6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с изменением, внесенным постановлением акимата города Шахтинска Карагандинской области от 25.07.2023 </w:t>
      </w:r>
      <w:r>
        <w:rPr>
          <w:rFonts w:ascii="Times New Roman"/>
          <w:b w:val="false"/>
          <w:i w:val="false"/>
          <w:color w:val="000000"/>
          <w:sz w:val="28"/>
        </w:rPr>
        <w:t>№ 35/03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3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Статус, полномочия первого руководителя государственного органа</w:t>
      </w:r>
    </w:p>
    <w:bookmarkEnd w:id="68"/>
    <w:bookmarkStart w:name="z7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Руководство государственным учреждением осуществляется первым руководителем, который несет персональную ответственность за выполнение возложенных на государственное учреждение задач и осуществление им своих полномочий.</w:t>
      </w:r>
    </w:p>
    <w:bookmarkEnd w:id="69"/>
    <w:bookmarkStart w:name="z75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Первый руководитель государственного учреждения назначается на должность и освобождается от должности в соответствии с законодательством Республики Казахстан.</w:t>
      </w:r>
    </w:p>
    <w:bookmarkEnd w:id="70"/>
    <w:bookmarkStart w:name="z7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Полномочия первого руководителя государственного учреждения:</w:t>
      </w:r>
    </w:p>
    <w:bookmarkEnd w:id="71"/>
    <w:bookmarkStart w:name="z7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осуществляет общее руководство за деятельностью государственного учреждения;</w:t>
      </w:r>
    </w:p>
    <w:bookmarkEnd w:id="72"/>
    <w:bookmarkStart w:name="z78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представляет на утверждение акимата города Положение и структуру государственного учреждения, а также изменения в них;</w:t>
      </w:r>
    </w:p>
    <w:bookmarkEnd w:id="73"/>
    <w:bookmarkStart w:name="z79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организует работу с обращениями физических и юридических лиц, состояние приема, регистрации и учета;</w:t>
      </w:r>
    </w:p>
    <w:bookmarkEnd w:id="74"/>
    <w:bookmarkStart w:name="z80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утверждает должностные инструкции работников государственного учреждения;</w:t>
      </w:r>
    </w:p>
    <w:bookmarkEnd w:id="75"/>
    <w:bookmarkStart w:name="z81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без доверенности действует от имени государственного учреждения;</w:t>
      </w:r>
    </w:p>
    <w:bookmarkEnd w:id="76"/>
    <w:bookmarkStart w:name="z82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представляет интересы государственного учреждения в государственных органах и иных организациях;</w:t>
      </w:r>
    </w:p>
    <w:bookmarkEnd w:id="77"/>
    <w:bookmarkStart w:name="z83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заключает договоры;</w:t>
      </w:r>
    </w:p>
    <w:bookmarkEnd w:id="78"/>
    <w:bookmarkStart w:name="z84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выдает доверенности;</w:t>
      </w:r>
    </w:p>
    <w:bookmarkEnd w:id="79"/>
    <w:bookmarkStart w:name="z85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утверждает порядок и планы государственного учреждения по командировкам, стажировкам, обучению сотрудников в казахстанских и зарубежных учебных центрах и иным видам повышения квалификации сотрудников;</w:t>
      </w:r>
    </w:p>
    <w:bookmarkEnd w:id="80"/>
    <w:bookmarkStart w:name="z86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открывает банковские счета;</w:t>
      </w:r>
    </w:p>
    <w:bookmarkEnd w:id="81"/>
    <w:bookmarkStart w:name="z87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издает приказы и дает указания, обязательные для всех работников;</w:t>
      </w:r>
    </w:p>
    <w:bookmarkEnd w:id="82"/>
    <w:bookmarkStart w:name="z88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принимает на работу и увольняет с работы сотрудников государственного учреждения, кроме сотрудников, назначаемых уполномоченным органом;</w:t>
      </w:r>
    </w:p>
    <w:bookmarkEnd w:id="83"/>
    <w:bookmarkStart w:name="z89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применяет меры поощрения и налагает дисциплинарные взыскания на сотрудников государственного учреждения, в порядке, установленном законодательством Республики Казахстан;</w:t>
      </w:r>
    </w:p>
    <w:bookmarkEnd w:id="84"/>
    <w:bookmarkStart w:name="z90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принимает меры по противодействию коррупции;</w:t>
      </w:r>
    </w:p>
    <w:bookmarkEnd w:id="85"/>
    <w:bookmarkStart w:name="z91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несет персональную ответственность за исполнение антикоррупционного законодательства;</w:t>
      </w:r>
    </w:p>
    <w:bookmarkEnd w:id="86"/>
    <w:bookmarkStart w:name="z92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несет ответственность за нарушение законодательства Республики Казахстан и иных нормативных правовых актов в сфере оказания государственных услуг.</w:t>
      </w:r>
    </w:p>
    <w:bookmarkEnd w:id="87"/>
    <w:bookmarkStart w:name="z93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осуществляет иные функции, возложенные на него законодательством Республики Казахстан, настоящим Положением и уполномоченным органом.</w:t>
      </w:r>
    </w:p>
    <w:bookmarkEnd w:id="88"/>
    <w:bookmarkStart w:name="z94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Исполнение полномочий руководителя государственного учреждения в период его отсутствия осуществляется лицом, его замещающим в соответствии с действующим законодательством.</w:t>
      </w:r>
    </w:p>
    <w:bookmarkEnd w:id="89"/>
    <w:bookmarkStart w:name="z95" w:id="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90"/>
    <w:bookmarkStart w:name="z96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Государственное учреждение может иметь на праве оперативного управления обособленное имущество в случаях, предусмотренных законодательством.</w:t>
      </w:r>
    </w:p>
    <w:bookmarkEnd w:id="91"/>
    <w:bookmarkStart w:name="z97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Имущество государственного учреждения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 </w:t>
      </w:r>
    </w:p>
    <w:bookmarkEnd w:id="92"/>
    <w:bookmarkStart w:name="z98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Имущество, закрепленное за государственным учреждением, относится к коммунальной собственности.</w:t>
      </w:r>
    </w:p>
    <w:bookmarkEnd w:id="93"/>
    <w:bookmarkStart w:name="z99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Государственное учреждение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Start w:name="z10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Реорганизация и упразднение государственного учреждения осуществляются в соответствии с законодательством Республики Казахстан.</w:t>
      </w:r>
    </w:p>
    <w:bookmarkEnd w:id="9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