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a236a" w14:textId="d8a23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жилищной инспекции города Шахтинска"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Шахтинска Карагандинской области от 2 июня 2022 года № 29/13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акимат города Шахтинска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государственного учреждения "Отдел жилищной инспекции города Шахтинска"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Шахтинска Мажитова Н. 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Шахтинска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Халтонов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29/13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жилищной инспекции города Шахтинска"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жилищной инспекции города Шахтинска" (далее - жилищная инспекция) является некоммерческой организацией, обладающей статусом юридического лица, для осуществления государственного контроля в пределах границ населенных пунктов на объектах социальной инфраструктуры в сферах управления жилищным фондом, газа и газоснабжения и государственного надзора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Жилищный инспектор является должностным лицом структурного подразделения местного исполнительного органа, осуществляющий функции государственного инспектора,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39 Закона Республики Казахстан "О гражданской защите" от 11 апреля 2014 года.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инспекция создана постановлением акимата города Шахтинска от "11" марта 2021 года №10/02.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Уполномоченным органом соответствующей отрасли, а также органом осуществляющим по отношению к нему функции субъекта права в отношении жилищной инспекции является местный исполнительный орган города республиканского значения, столицы, района, города областного значения (при наличии на соответствующей административно-территориальной единице объектов социальной инфраструктуры в сферах управления жилищным фондом, газа и газоснабжения и государственного надзора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устройств) (далее - учредитель).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Полное наименование жилищной инспекции: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"Шахтинск қаласының тұрғын үй инспекциясы" мемлекеттік мекемесі;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- Государственное учреждение "Отдел жилищной инспекции города Шахтинска";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Структура и предельная штатная численность государственного учреждения "Отдел жилищной инспекции города Шахтинска" устанавливаются местными исполнительными органами в пределах лимита их штатной численности,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декабря 2004 года № 1324 "О некоторых вопросах утверждения лимитов штатной численности местных исполнительных органов".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инспекция не создает, а также не выступает учредителем (участником) другого юридического лица.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Местонахождение государственного учреждения – "Отдел жилищной инспекции города Шахтинска": Карагандинская область, город Шахтинск, улица Калинина, 17, индекс 101600.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Юридический статус жилищной инспекции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инспекция считается созданной и приобретает права юридического лица с момента ее государственной регистрации.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Жилищная инспекция имеет печать с изображением Государственного герба Республики Казахстан и штампы со своим наименованием на государственном языке, бланки, а также счета в банках второго уровня.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Жилищная инспекция отвечает по своим обязательствам, находящимся в ее распоряжении деньгами.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Гражданско-правовые сделки жилищной инспекции вступают в силу после их обязательной регистрации в территориальных подразделениях казначейства Министерства финансов Республики Казахстан.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Задачи, функции и полномочия жилищной инспекции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Задачей жилищной инспекции на объектах социальной инфраструктуры в пределах границ населенных пунктов является: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контроль в сферах управления жилищным фондом, газа и газоснабжения;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надзор в области промышленной безопасности за соблюдением требований безопасной эксплуатации опасных технических устройств.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Основной функцией жилищной инспекции является государственный контроль в отношении субъектов контроля в пределах границ населенных пунктов на объектах социальной инфраструктуры в сферах управления жилищным фондом, газа и газоснабжения, а также государственный надзор в отношении субъектов надзора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Основными полномочиями жилищной инспекции являются: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государственного технического обследования общего имущества многоквартирного жилого дома;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перечня, периодов и очередности проведения капитального ремонта общего имущества объекта кондоминиума;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согласование сметы расходов на проведение капитального ремонта общего имущества объекта кондоминиума;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участия в комиссиях по приемке выполненных работ по капитальному ремонту общего имущества объекта кондоминиума;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вынесение обязательных для исполнения предписаний (представлений) по устранению нарушений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жилищных отношениях" 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общего имущества объекта кондоминиума, утвержденный приказом Министра национальной экономики Республики Казахстан от 19 февраля 2015 года № 108. (зарегистрирован в Реестре государственной регистрации нормативных правовых актов под № 10528, опубликован 23 апреля 2015 года в информационно-правовой системе "Әділет")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проверки наличия отчета по управлению объектом кондоминиума и содержанию общего имущества объекта кондоминиума при обращении собственников квартир, нежилых помещений.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Жилищная инспекция в соответствии с возложенными на нее полномочиями осуществляет следующие функции государственного контроля за: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соблюдением процедуры избрания формы управления объектом кондоминиума собственниками квартир, нежилых помещений, открытием текущего и сберегательного счетов;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соблюдением порядка использования, содержания, эксплуатации и ремонта общего имущества собственников квартир, нежилого помещения в объекте и территорий прилегающей к многоквартирному жилому дому;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наличием в многоквартирных жилых домах (жилых зданиях) общедомовых приборов учета тепло-, энерго-, газо- и водоресурсов;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техническим состоянием общего имущества объекта кондоминиума и его инженерного оборудования, своевременным выполнением работ по его содержанию и ремонту в соответствии с действующими нормативно-техническими и проектными документами в области строительства и жилищно-коммунального хозяйства;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осуществлением мероприятий по подготовке многоквартирного жилого дома к сезонной эксплуатации;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выполнением принятых решений и предписаний по устранению выявленных нарушений;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проведением конкурса на определение проектной организации и изготовление проектно-сметной документации на капитальный ремонт общего имущества объекта кондоминиума за счет средств местного бюджета;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качеством работ, выполненных по отдельным видам капитального ремонта общего имущества объекта кондоминиума;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соблюдением требований безопасной эксплуатации бытовых баллонов и объектов систем газоснабжения бытовых и коммунально-бытовых потребителей в пределах границ населенного пункта.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Жилищная инспекция в соответствии с возложенными на нее полномочиями осуществляет государственный надзора за безопасной эксплуатацией опасных технических устройств, а именно, паровых и водогрейных котлов, работающие под давлением более 0,07 мега Паскаля и (или) при температуре нагрева воды более 115 градусов Цельсия (организации теплоснабжения), сосуды, работающие под давлением более 0,07 мега Паскаля, грузоподъемные механизмы, эскалаторы, канатные дороги, фуникулеры, лифты, траволаторы, подъемники для лиц с ограниченными возможностями (инвалидов) на объектах социальной инфраструктуры.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Жилищная инспекция осуществляет постановку на учет и снятие с учета опасных технических устройств объектов социальной инфраструктуры.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Жилищная инспекция при осуществлении государственного контроля в пределах границ населенных пунктов на объектах социальной инфраструктуры в сферах управления жилищным фондом, газа и газоснабжения, а также государственного надзора в отношении субъектов надзора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 обеспечивает прозрачность своей деятельности путем размещения на интернет ресурсе местного исполнительного органа: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информацию об объектах и субъектах государственного контроля и государственного надзора;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графиках проверок и их результатах;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выявленных недостатках, а также о составленных актах и вынесенных предписаниях о соблюдении требований безопасной эксплуатации опасных технических устройств на объектах социальной инфраструктуры;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формирование и введение реестра образованных простых товариществ в пределах населенного пункта.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Жилищная инспекция принимает участие в подготовке нормативных и методических документов по контролю качества содержания общего имущества объекта кондоминиума, придомового земельного участка многоквартирного жилого дома и предоставлению коммунальных услуг, а также оказывает консультационную помощь владельцам подконтрольных объектов, предприятиям, организациям или гражданам, осуществляющим управление и содержание многоквартирных жилых домов, объектов социальной инфраструктуры, в том числе физическим и юридическим лицам по обращениям, поступившим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порядке рассмотрения обращений физических и юридических лиц".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Жилищная инспекция представляет документы для государственной регистрации объекта кондоминиума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регистрации прав на недвижимое имущество".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Проверки и профилактический контроль субъектов предпринимательства осуществляются в соответствии с Предпринимательским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а обследование квартир, нежилых помещений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жилищных отношениях".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Не допускается осуществление жилищной инспекцией деятельности, а также совершение сделок, не отвечающих предмету и целям ее деятельности, закрепленным в уставе (положении).</w:t>
      </w:r>
    </w:p>
    <w:bookmarkEnd w:id="53"/>
    <w:bookmarkStart w:name="z60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Управление жилищной инспекцией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Общее управление жилищной инспекцией осуществляет учредитель.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Учредитель осуществляет следующие функции: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закрепляет за жилищной инспекцией имущество;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индивидуальный план финансирования жилищной инспекции;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контроль за сохранностью имущества жилищной инспекции;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положение (устав) жилищной инспекции, внесение в него изменений и дополнений;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определяет структуру, порядок формирования и срок полномочий органов управления жилищной инспекции, порядок принятия жилищной инспекцией решений;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определяет права, обязанности и ответственность руководителя жилищной инспекции, основания освобождения его от занимаемой должности;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структуру и предельную штатную численность жилищной инспекции, за исключением государственных учреждений, являющихся государственными органами;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 представлению руководителя жилищной инспекции назначает на должность и освобождает от должности его заместителя (заместителей);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годовую финансовую отчетность;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согласованию учредителя уполномоченный орган по государственному имуществу на изъятие или перераспределение имущества, переданного жилищной инспекции или приобретенного им в результате собственной хозяйственной деятельности;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 согласованию с уполномоченным органом по государственному имуществу осуществляет реорганизацию и ликвидацию республиканского государственного учреждения (местный исполнительный орган принимает решение о реорганизации и ликвидации коммунального государственного учреждения).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Руководитель жилищной инспекции назначается на должность и освобождается от должности акимом города республиканского значения, столицы, района, города областного значения.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Руководитель жилищной инспекции организует и руководит работой жилищной инспекцией, непосредственно подчиняется акиму города республиканского значения, столицы, района, города областного значения и несет персональную ответственность за выполнение возложенных на жилищную инспекцию задач и осуществление им своих функций.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осуществлении деятельности жилищной инспекции руководитель жилищной инспекции: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доверенности действует от имени жилищной инспекции;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интересы жилищной инспекции в государственных органах, иных организациях;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заключает договоры;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выдает доверенности;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порядок и планы жилищной инспекции по командировкам, стажировкам, обучению сотрудников в казахстанских и зарубежных учебных центрах и иным видам повышения квалификации сотрудников;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открывает банковские счета;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издает приказы и дает указания, обязательные для всех работников;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на работу и увольняет с работы сотрудников жилищной инспекции, кроме сотрудников, назначаемых акимом города республиканского значения, столицы, района, города областного значения;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применяет меры поощрения и налагает дисциплинарные взыскания на сотрудников жилищной инспекции;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определяет обязанности и круг полномочий своего заместителя (заместителей) и иных руководящих сотрудников жилищной инспекции.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Каждый инспектор жилищной инспекции имеет личный штамп. </w:t>
      </w:r>
    </w:p>
    <w:bookmarkEnd w:id="81"/>
    <w:bookmarkStart w:name="z88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образования имущества жилищной инспекции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Имущество жилищной инспекции составляют активы юридического лица, стоимость которых отражается на его балансе. Имущество жилищной инспекции формируется за счет: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имущества, переданного ему учредителем;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имущества приобретенного в результате собственной деятельности;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иных источников, не запрещенных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Имущество жилищной инспекции является государственной коммунальной собственностью и принадлежит ей на праве оперативного управления.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Жилищная инспекция не отчуждает и не распоряжается иным способом, закрепленным за ним имуществом и имуществом, приобретенным за счет средств, выделенных ему по смете.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Деятельность жилищной инспекции финансируется из местного бюджета акимата города республиканского значения, столицы, района, города областного значения (сметы расходов).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Жилищная инспекция ведет бухгалтерский учет и представляет отчетность в соответствии с законодательством Республики Казахстан в сфере бухгалтерского и бюджетного учета, финансовой и бюджетной отчетности.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Проверка и ревизия финансово-хозяйственной деятельности жилищной инспекции осуществляется учредителем. </w:t>
      </w:r>
    </w:p>
    <w:bookmarkEnd w:id="91"/>
    <w:bookmarkStart w:name="z98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Режим работы жилищной инспекции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Время работы жилищной инспекции определяется в соответствии с режимом работы местных исполнительных органов.</w:t>
      </w:r>
    </w:p>
    <w:bookmarkEnd w:id="93"/>
    <w:bookmarkStart w:name="z100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Порядок внесения изменений и дополнений в учредительные документы жилищной инспекции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Внесение изменений и дополнений в учредительные документы жилищной инспекции производится по решению учредителя.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Внесенные изменения и дополнения в учредительные документы жилищной инспекции регистрируются в соответствии с гражданским законодательством Республики Казахстан. </w:t>
      </w:r>
    </w:p>
    <w:bookmarkEnd w:id="96"/>
    <w:bookmarkStart w:name="z103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Условия реорганизации и ликвидации жилищной инспекции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Реорганизация и ликвидация жилищной инспекции осуществляется в соответствии с гражданским законодательством Республики Казахстан.</w:t>
      </w:r>
    </w:p>
    <w:bookmarkEnd w:id="9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