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0f16" w14:textId="e730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Шахтинска от 5 мая 2022 года №24/06 "Об утверждении Положения государственного учреждения "Отдел земельных отношений, архитектуры и градостроительства города Шахтинска""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6 декабря 2022 года № 66/08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протест прокурора города Шахтинска от 29 ноября 2022 года № 2-0811-22-01947,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№24/06 от 5 мая 2022 года "Об утверждении Положения государственного учреждения "Отдел земельных отношений, архитектуры и градостроительства города Шахтинска"":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города Шахтинска", утвержденном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"22)_проведение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Шахтинска" (Калуетова Ч.Р.):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регистрацию постановления в территориальных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Шахтинска Мажитова Н.А.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