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915c" w14:textId="4f19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2021 года № 17/161 "O бюджетах города районного значения, сел, поселков,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11 марта 2022 года № 20/198.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маслихата от 24 декабря 2021 года №17/161 "O бюджетах города районного значения, сел, поселков,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744 600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122 671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28 900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592 393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748 042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3 442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3 442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3 442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Топар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172 613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90 407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79 881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203 607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30 994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30 994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30 994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Карабас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76 140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5 385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70 755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115 260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39 120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39 120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39 120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Южный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148 188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3 837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144 251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149 194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1 006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1 006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1 006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Дубовского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189 688 тысяч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9 796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179 126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191 048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1 360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1 360 тысяч тенге: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Акбастауского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73 766 тысяч тенге,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1 894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71 872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73 767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Есенгельдинского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52 003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49 964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52 309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306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306 тысяч тенге: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306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Карагандинского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78 720 тысяч тенге, в том числе: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5 376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72 250 тысяч тенге;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91 768 тысяч тенге;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13 048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13 048 тысяч тенге: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13 048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Коксунского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69 450 тысяч тенге, в том числе: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6 835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61 615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70 830 тысяч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1 380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тысяч тенге: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Кулаайгырского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59 231 тысяч тенге, в том числе: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3 437 тысяч тенге;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55 414 тысяч тенге;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59 704 тысяч тенге;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473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 тысяч тенге: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473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Курминского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40 356 тысяч тенге, в том числе: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4 192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36 121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172 634 тысяч тенге;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132 278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132 278 тысяч тенге: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132 278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49 698 тысяч тенге, в том числе: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 тысяч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47 234 тысяч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50 026 тысяч тенге;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328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тысяч тенге: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Самарского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31 716 тысяч тенге, в том числе: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2 676 тысяч тенге;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29 040 тысяч тенге;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32 196 тысяч тенге;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480 тысяч тенге;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 тысяч тенге: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села Сарепта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40 442 тысяч тенге, в том числе: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2 340 тысяч тенге;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38 102 тысяч тенге;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40 719 тысяч тенге;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277 тысяч тенге;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тысяч тенге: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села Юбилейное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4"/>
    <w:bookmarkStart w:name="z28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51 977 тысяч тенге, в том числе:</w:t>
      </w:r>
    </w:p>
    <w:bookmarkEnd w:id="255"/>
    <w:bookmarkStart w:name="z28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3 368 тысяч тенге;</w:t>
      </w:r>
    </w:p>
    <w:bookmarkEnd w:id="256"/>
    <w:bookmarkStart w:name="z29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9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258"/>
    <w:bookmarkStart w:name="z29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47 609 тысяч тенге;</w:t>
      </w:r>
    </w:p>
    <w:bookmarkEnd w:id="259"/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52 788 тысяч тенге;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811 тысяч тенге;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811 тысяч тенге: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811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вышестоящего бюджета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вышестоящего бюджета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вышестоящего бюджета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вышестоящего бюджета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Акбастауского сельского округа из вышестоящего бюджета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Есенгельдинского сельского округа из вышестоящего бюджета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вышестоящего бюджета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 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Кулаайгырского сельского округа из вышестоящего бюджета на 2022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Мичуринского сельского округа из вышестоящего бюджета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Юбилейное из вышестоящего бюджета на 2022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