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f8d1" w14:textId="da8f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2021 года № 17/161 "O бюджетах города районного значения, сел, поселков,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7 октября 2022 года № 30/284.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маслихата от 24 декабря 2021 года №17/161 "O бюджетах города районного значения, сел, поселков,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763 588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122 671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28 900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611 381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767 030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3 442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3 442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3 442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Топар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324 189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90 407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231 457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355 183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30 994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30 994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30 994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Карабас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72 424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5 822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66 602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111 544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39 120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39 120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39 120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Дубовского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171 223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10 589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159 868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172 583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1 360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1 360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Акбастауского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63 291 тысяч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1 894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61 397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63 292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Есенгельдинского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55 440 тысяч тенге,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53 401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55 746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306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306 тысяч тенге: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306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Карагандинского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72 771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5 376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66 301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85 819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13 048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13 048 тысяч тенге: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13 048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Коксунского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67 023 тысяч тенге, в том числе: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6 835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59 188 тысяч тенге;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68 403 тысяч тенге;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1 380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тысяч тенге: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Кулаайгырского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54 665 тысяч тенге, в том числе: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3 437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50 848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55 138 тысяч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473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 тысяч тенге: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473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Курминского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45 746 тысяч тенге, в том числе: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4 192 тысяч тенге;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41 511 тысяч тенге;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178 024 тысяч тенге;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132 278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132 278 тысяч тенге: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132 278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51 024 тысяч тенге, в том числе: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48 560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51 352 тысяч тенге;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328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тысяч тенге: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Самарского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33 499 тысяч тенге, в том числе: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2 676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30 823 тысяч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33 979 тысяч тенге;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480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 тысяч тенге: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села Сарепта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40 907 тысяч тенге, в том числе: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2 340 тысяч тенге;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38 567 тысяч тенге;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41 184 тысяч тенге;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277 тысяч тенге;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тысяч тенге: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29 изложить в новой редакции: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села Юбилейное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51 586 тысяч тенге, в том числе: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3 368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47 218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52 397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811 тысяч тенге;</w:t>
      </w:r>
    </w:p>
    <w:bookmarkEnd w:id="250"/>
    <w:bookmarkStart w:name="z2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811 тысяч тенге:</w:t>
      </w:r>
    </w:p>
    <w:bookmarkEnd w:id="251"/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2"/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811 тысяч тенге.".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вышестоящего бюджета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вышестоящего бюджета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вышестоящего бюджета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2022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Есенгельдинского сельского округа из вышестоящего бюджета на 2022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вышестоящего бюджета на 2022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2022год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2022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Кулаайгырского сельского округа из вышестоящего бюджета на 2022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2022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Курминского сельского округа из вышестоящего бюджета на 2022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Мичуринского сельского округа из вышестоящего бюджета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Самарского сельского округа из вышестоящего бюджета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Сарепта из вышестоящего бюджета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