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3a43" w14:textId="d583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28 декабря 2021 года № 106 "О бюджете поселков, села, сельских округов Актогайского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27 мая 2022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поселков, села, сельских округов Актогайского района на 2022-2024 годы" от 28 декабря 2021 года № 106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Актогай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212533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13968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197387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229890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-17357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17357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17357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Сарышаган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168815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8450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160365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173073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-4258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4258 тысяч тенге: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4258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Шашубай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367689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6500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360839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368489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800 тысяч тенге: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44125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595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43530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44140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тысяч тенге.";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Айыртасского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35840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11368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24472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35847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тысяч тенге: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Карабулакского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30340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1637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28703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34296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-3956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3956 тысяч тенге: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3956 тысяч тенге.";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Караменде биского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33534 тысяч тенге, в том числе: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1583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31951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33900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 тысяч тенге: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 тысяч тенге.";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Нуркенского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54938 тысяч тенге,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25462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29476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63131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-8193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8193 тысяч тенге: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8193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Сарытерекского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42768 тысяч тенге, в том числе: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1294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41474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43335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-567 тысяч тенге;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567 тысяч тенге: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567 тысяч тенге.";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Шабанбай биского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57825 тысяч тенге, в том числе: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1452 тысяч тенге;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56373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58230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-405 тысяч тенге;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 тысяч тенге: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405 тысяч тенге.";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18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2022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18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2022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19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2022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19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2022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19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2022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20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20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2022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20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2022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20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2022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21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2022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21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села, поселков, сельских округов из районного бюджета на 2022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премирование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акиматов села,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благоустройства и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населенного пункта питьевой водой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