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8731" w14:textId="48b8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12 сессии Актогайского районного маслихата от 23 декабря 2021 года № 99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29 сентября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районном бюджете на 2022-2024 годы" от 23 декабря 2021 года № 99 (зарегистрировано в Реестре государственной регистрации нормативных правовых актов под №26213)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10515462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2789993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7716522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10800027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33683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35235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-318248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318248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36904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286234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