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9b59" w14:textId="f229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28 декабря 2021 года № 106 "О бюджете поселков, села, сельских округов Актогайского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14 октября 2022 года № 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поселков, села, сельских округов Актогайского района на 2022-2024 годы" от 28 декабря 2021 года № 106 (опубликовано в Эталонном контрольном банке нормативных правовых актов №162479)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Актогай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198615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15127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182335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215972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-17357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17357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17357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Сарышаган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210602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8450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202152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214860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-4258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4258 тысяч тенге: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4258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Шашубай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403205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6916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316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395937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404005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 тысяч тенге: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43293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595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42698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43308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Айыртасского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35991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11368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24623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35998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тысяч тенге: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Жидебайского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50711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18827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31884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55751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-5040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5040 тысяч тенге: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5040 тысяч тенге.";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Кежекского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48028 тысяч тенге, в том числе: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6582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41446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47949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79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-79 тысяч тенге: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-79 тысяч тенге.";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Карабулакского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30645 тысяч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–1942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28703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34601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-3956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3956 тысяч тенге: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3956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Караменде биского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36626 тысяч тенге, в том числе: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4672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31951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36992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 тысяч тенге;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 тысяч тенге: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 тысяч тенге.";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Кусакского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45428 тысяч тенге, в том числе: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9158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36270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40764 тысяч тенге;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4664 тысяч тенге;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-4664 тысяч тенге: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-4664 тысяч тенге.";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Кызыларайского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35103 тысяч тенге, в том числе: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1253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33850 тысяч тенге;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35076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27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-27 тысяч тенге: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-27 тысяч тенге.";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Нуркенского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55245 тысяч тенге,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25769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29476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61938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-6693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6693 тысяч тенге: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6693 тысяч тенге.";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Ортадересинского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34314 тысяч тенге, в том числе: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5667 тысяч тенге;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28647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37252 тысяч тенге;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-2938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2938 тысяч тенге: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2938 тысяч тенге.";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Сарытерекского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41075 тысяч тенге, в том числе: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1747 тысяч тенге;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 тысяч тенге;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39113 тысяч тенге;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41642 тысяч тенге;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-567 тысяч тенге;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567 тысяч тенге: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567 тысяч тенге.";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Тасаралского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56356 тысяч тенге, в том числе: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998 тысяч тенге;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55358 тысяч тенге;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56545 тысяч тенге;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 тысяч тенге;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 тысяч тенге: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 тысяч тенге.";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Торангалыкского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53515 тысяч тенге, в том числе: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2214 тысяч тенге;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51291 тысяч тенге;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53708 тысяч тенге;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-193 тысяч тенге;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 тысяч тенге: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193 тысяч тенге.";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Шабанбай биского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65"/>
    <w:bookmarkStart w:name="z2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56731 тысяч тенге, в том числе:</w:t>
      </w:r>
    </w:p>
    <w:bookmarkEnd w:id="266"/>
    <w:bookmarkStart w:name="z2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1452 тысяч тенге;</w:t>
      </w:r>
    </w:p>
    <w:bookmarkEnd w:id="267"/>
    <w:bookmarkStart w:name="z2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55279 тысяч тенге;</w:t>
      </w:r>
    </w:p>
    <w:bookmarkEnd w:id="268"/>
    <w:bookmarkStart w:name="z2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57136 тысяч тенге;</w:t>
      </w:r>
    </w:p>
    <w:bookmarkEnd w:id="269"/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0"/>
    <w:bookmarkStart w:name="z2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1"/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2"/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5"/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-405 тысяч тенге;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 тысяч тенге:</w:t>
      </w:r>
    </w:p>
    <w:bookmarkEnd w:id="277"/>
    <w:bookmarkStart w:name="z2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8"/>
    <w:bookmarkStart w:name="z30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9"/>
    <w:bookmarkStart w:name="z3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 тысяч тенге.";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0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1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1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1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19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2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25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2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3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2022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3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2022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3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40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2022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4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2022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4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2022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4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2022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5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Торангалыкского сельского округа на 2022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5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2022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106</w:t>
            </w:r>
          </w:p>
        </w:tc>
      </w:tr>
    </w:tbl>
    <w:bookmarkStart w:name="z358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из районного бюджета на 2022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премирование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акиматов села,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благоустройства и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населенного пункта питьевой водой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