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e8e0" w14:textId="dd0e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12 сессии Актогайского районного маслихата от 23 декабря 2021 года № 99 "О районном бюджете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Актогайского районного маслихата Карагандинской области от 1 декабря 2022 года № 194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Актогайский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"О районном бюджете на 2022-2024 годы" от 23 декабря 2021 года № 99 (зарегистрировано в Реестре государственной регистрации нормативных правовых актов под №26213)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10357947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3153274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9307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7195006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10450850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36982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72217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35235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-129885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–129885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72217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36904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94572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акимата Актогайского района на 2022 год в размере 23066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Актогайского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Актогайского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01 декабря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99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районного бюджета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3869034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2407961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989219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2021 года № 99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села, поселков, сельских округов из районного бюджета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премирование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акиматов села, поселков,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благоустройства и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населенного пункта питьевой водой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