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7cc3" w14:textId="bdf7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села, сельских округов Актогайского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27 декабря 2022 года № 214.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Актогай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154665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15613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138552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151391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3274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-3274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-3274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Сарышаган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230802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14176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216620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236049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-5247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5247 тысяч тенге: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5247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Шашубай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292145 тысяч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10369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395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15064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266317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294454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-2309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2309 тысяч тенге: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2309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53774 тысяч тенге, в том числе: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53244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53646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128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-128 тысяч тенге: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-128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Айыртасского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54131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1775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52356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53740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391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-391 тысяч тенге: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-391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Жидебайского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94805 тысяч тенге, в том числе: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22831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71974 тысяч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86693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8112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-8112 тысяч тенге: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-8112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Кежекского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51571 тысяч тенге, в том числе: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7383 тысяч тенге;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44188 тысяч тенге;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50215 тысяч тенге;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1356 тысяч тенге;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-1356 тысяч тенге: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-1356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Карабулакского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53414 тысяч тенге, в том числе: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3240 тысяч тенге;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50174 тысяч тенге;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54021 тысяч тенге;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-607 тысяч тенге;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607 тысяч тенге: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607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Караменде биского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59223 тысяч тенге, в том числе: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4130 тысяч тенге;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55093 тысяч тенге;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60989 тысяч тенге;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-1766 тысяч тенге;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1766 тысяч тенге: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1766 тысяч тенге.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Кусакского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71313 тысяч тенге, в том числе: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3070 тысяч тенге;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68243 тысяч тенге;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73934 тысяч тенге;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-2621 тысяч тенге;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2621 тысяч тенге: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2621 тысяч тенге.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Кызыларайского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39117 тысяч тенге, в том числе: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5750 тысяч тенге;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33367 тысяч тенге;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40354 тысяч тенге;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-1237 тысяч тенге;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1237 тысяч тенге: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1237 тысяч тенге.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Нуркенского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63240 тысяч тенге, в том числе: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26188 тысяч тенге;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37052 тысяч тенге;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65346 тысяч тенге;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-2106 тысяч тенге;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2106 тысяч тенге: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2106 тысяч тенге.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Ортадересинского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55438 тысяч тенге, в том числе: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7183 тысяч тенге;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48255 тысяч тенге;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55647 тысяч тенге;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-209 тысяч тенге;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209 тысяч тенге: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 тысяч тенге.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Сарытерекского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66205 тысяч тенге, в том числе: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2474 тысяч тенге;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63618 тысяч тенге;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66205 тысяч тенге;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Тасаралского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119377 тысяч тенге, в том числе: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1044 тысяч тенге;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118333 тысяч тенге;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119761 тысяч тенге;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-384 тысяч тенге;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384 тысяч тенге: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384 тысяч тенге.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Торангалыкского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01"/>
    <w:bookmarkStart w:name="z35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28594 тысяч тенге, в том числе:</w:t>
      </w:r>
    </w:p>
    <w:bookmarkEnd w:id="202"/>
    <w:bookmarkStart w:name="z3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2276 тысяч тенге;</w:t>
      </w:r>
    </w:p>
    <w:bookmarkEnd w:id="203"/>
    <w:bookmarkStart w:name="z35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26318 тысяч тенге;</w:t>
      </w:r>
    </w:p>
    <w:bookmarkEnd w:id="204"/>
    <w:bookmarkStart w:name="z35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29352 тысяч тенге;</w:t>
      </w:r>
    </w:p>
    <w:bookmarkEnd w:id="205"/>
    <w:bookmarkStart w:name="z35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6"/>
    <w:bookmarkStart w:name="z35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7"/>
    <w:bookmarkStart w:name="z35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8"/>
    <w:bookmarkStart w:name="z35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-758 тысяч тенге;</w:t>
      </w:r>
    </w:p>
    <w:bookmarkEnd w:id="209"/>
    <w:bookmarkStart w:name="z35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758 тысяч тенге:</w:t>
      </w:r>
    </w:p>
    <w:bookmarkEnd w:id="210"/>
    <w:bookmarkStart w:name="z35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1"/>
    <w:bookmarkStart w:name="z36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2"/>
    <w:bookmarkStart w:name="z36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758 тысяч тенге.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Актогайского районного маслихата Карагандинской области от 18.10.2023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Шабанбай биского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2023 год в следующих объемах: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94155 тысяч тенге, в том числе: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6865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87290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93357 тысяч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798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-798 тысяч тенге: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-798 тысяч тенге.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составе расходов бюджета поселков, села, сельских округов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Установить бюджетные субвенции, передаваемые из районного бюджета в бюджеты городов районного значения, сел, поселков, сельских округов на 2023 год в сумме 815792 тысяч тенге, в том числе:</w:t>
      </w:r>
    </w:p>
    <w:bookmarkEnd w:id="228"/>
    <w:bookmarkStart w:name="z2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Актогай – 108585 тысячи тенге;</w:t>
      </w:r>
    </w:p>
    <w:bookmarkEnd w:id="229"/>
    <w:bookmarkStart w:name="z36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поселоку Сарышаган – 66011 тысяч тенге;</w:t>
      </w:r>
    </w:p>
    <w:bookmarkEnd w:id="230"/>
    <w:bookmarkStart w:name="z36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поселоку Шашубай – 64236 тысяч тенге;</w:t>
      </w:r>
    </w:p>
    <w:bookmarkEnd w:id="231"/>
    <w:bookmarkStart w:name="z36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Абай – 46446 тысяч тенге;</w:t>
      </w:r>
    </w:p>
    <w:bookmarkEnd w:id="232"/>
    <w:bookmarkStart w:name="z36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Айыртас – 30396 тысяч тенге;</w:t>
      </w:r>
    </w:p>
    <w:bookmarkEnd w:id="233"/>
    <w:bookmarkStart w:name="z36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Жидебай – 43680 тысяч тенге;</w:t>
      </w:r>
    </w:p>
    <w:bookmarkEnd w:id="234"/>
    <w:bookmarkStart w:name="z36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Кежек – 33961 тысяч тенге;</w:t>
      </w:r>
    </w:p>
    <w:bookmarkEnd w:id="235"/>
    <w:bookmarkStart w:name="z36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Карабулак – 34934 тысяч тенге;</w:t>
      </w:r>
    </w:p>
    <w:bookmarkEnd w:id="236"/>
    <w:bookmarkStart w:name="z36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Караменде би – 31862 тысяч тенге;</w:t>
      </w:r>
    </w:p>
    <w:bookmarkEnd w:id="237"/>
    <w:bookmarkStart w:name="z37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Кусак – 48759 тысяч тенге;</w:t>
      </w:r>
    </w:p>
    <w:bookmarkEnd w:id="238"/>
    <w:bookmarkStart w:name="z37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Кызыларай – 32493 тысяч тенге;;</w:t>
      </w:r>
    </w:p>
    <w:bookmarkEnd w:id="239"/>
    <w:bookmarkStart w:name="z37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Нуркен – 36512 тысяч тенге;</w:t>
      </w:r>
    </w:p>
    <w:bookmarkEnd w:id="240"/>
    <w:bookmarkStart w:name="z37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Ортадересин – 47385 тысяч тенге</w:t>
      </w:r>
    </w:p>
    <w:bookmarkEnd w:id="241"/>
    <w:bookmarkStart w:name="z3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Сарытерек – 42314 тысяч тенге;</w:t>
      </w:r>
    </w:p>
    <w:bookmarkEnd w:id="242"/>
    <w:bookmarkStart w:name="z3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Тасарал – 54245 тысяч тенге;</w:t>
      </w:r>
    </w:p>
    <w:bookmarkEnd w:id="243"/>
    <w:bookmarkStart w:name="z3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Торангалық – 26318 тысяч тенге;</w:t>
      </w:r>
    </w:p>
    <w:bookmarkEnd w:id="244"/>
    <w:bookmarkStart w:name="z3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Шабанбай би – 67655 тысяч тенге.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Актогайского районного маслихата Карагандинской области от 18.10.2023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2023 года.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5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2023 год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5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2024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6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Актогай на 2025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62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2023 год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6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2024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6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Сарышаган на 2025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6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2023 год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7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2024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7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Шашубай на 2025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7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7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2024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7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2025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8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2023 год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8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2024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8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Айыртасского сельского округа на 2025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8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2023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8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2024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9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Жидебайского сельского округа на 2025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9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2023 год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9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2024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9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Кежекского сельского округа на 2025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29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2023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0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2024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0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2025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0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2023 год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0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2024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0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Караменде биского сельского округа на 2025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1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2023 год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1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2024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1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Кусакского сельского округа на 2025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1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2023 год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1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2024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2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Кызыларайского сельского округа на 2025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2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2023 год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2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2024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2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Нуркенского сельского округа на 2025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2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2023 год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3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2024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3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Ортадересинского сельского округа на 2025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3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2023 год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3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2024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3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2025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4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2023 год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4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2024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4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Тасаралского сельского округа на 2025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4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2023 год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Актогайского районного маслихата Карагандинской области от 18.10.2023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4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2024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5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Торангалыкского сельского округа на 2025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5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2023 год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5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2024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5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Шабанбай биского сельского округа на 2025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214</w:t>
            </w:r>
          </w:p>
        </w:tc>
      </w:tr>
    </w:tbl>
    <w:bookmarkStart w:name="z35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2023 год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Актогайского районного маслихата Карагандинской области от 04.12.2023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государственной информационной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