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d17b" w14:textId="b76d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13 июня 2022 года № 35/04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22 июля 2027 года, без изъятия земельного участка у собственников и землепользователей товариществу с ограниченной ответственностью "Жана Мыс", на земельный участок общей площадью 9200,0000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35/04 от 13 июня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"Умит" Абина Д. (09-102-033-047)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"Булгын" Мейрамбекұлы А. (09-102-014-085)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1471,0000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