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5a1c" w14:textId="c065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29 сессии Бухар-Жырауского маслихата от 31 октября 2014 года № 4 "Об утверждении Правил проведения раздельных сходов местного сообщества Бухар-Жырауского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29 сентября 2022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Бухар-Жырауский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29 сессии Бухар-Жырауского маслихата от 31 октября 2014 года № 4 "Об утверждении Правил проведения раздельных сходов местного сообщества Бухар-Жырауского района" (зарегистрировано в Реестре государственной регистрации нормативных правовых актов под № 84440)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Бухар-Жырауского района,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2014 года № 4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Бухар-Жырауского района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села, поселка, сельского округа, микрорайона, улицы, многоквартирного жилого дома.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поселка, сельского округа, микрорайона, улицы, многоквартирного жилого дома в избрании представителей для участия в сходе местного сообщества.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поселка, сельского округа подразделяется на участки (села, микрорайоны, улицы, многоквартирные жилые дома).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села, поселка, сельского округа.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села, поселка,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поселка, сельского округа, микрорайона, улицы, многоквартирного жилого дома организуется акимом села, поселка и сельского округа.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поселка, сельского округа, микрорайона, улицы, многоквартирного жилого дома, имеющих право в нем участвовать.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поселка, сельского округа, микрорайоне, улице, многоквартирном доме и имеющих право в нем участвовать.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села, поселка, сельского округа или уполномоченным им лицом.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села, поселка, сельского округа или уполномоченное им лицо.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поселка, сельского округа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соответствующего села, поселка и сельского округа.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