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df799" w14:textId="efdf7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Бухар-Жырауского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1 августа 2022 года № 8. Отменено решением Бухар-Жырауского районного маслихата Карагандинской области от 25 апреля 2023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Бухар-Жырауского районного маслихата Карагандинской области от 25.04.2023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Бухар-Жырауского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19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01 августа 2022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8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Бухар-Жырауского районного маслихата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Бухар-Жырауского районного маслихата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порядок оценки деятельности административных государственных служащих корпуса "Б" (далее – служащие корпуса "Б").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является главный специалист аппарата районного маслихата (далее – Главный специалист).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у Главного специалиста аппарата районного маслихата в течение трех лет со дня завершения оценки.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у Главного специалиста.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Главный специалист не позднее 2 рабочих дней выносит его на рассмотрение Комиссии.</w:t>
      </w:r>
    </w:p>
    <w:bookmarkEnd w:id="55"/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После подписания непосредственным руководителем оценочного листа Главный специалист не позднее 2 рабочих дней выносит его на рассмотрение Комиссии. 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Главный специалист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Главный специалист. Секретарь Комиссии не принимает участие в голосовании.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Главный специалист обеспечивает проведение заседания Комиссии в соответствии со сроками, согласованными с председателем Комиссии.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Главный специалист предоставляет на заседание Комиссии следующие документы: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Главный специалист ознакамливает служащего корпуса "Б" с результатами оценки в течение двух рабочих дней со дня ее завершения.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Главный специалистом и двумя другими служащими государственного органа.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Служащий корпуса "Б" вправе обжаловать результаты оценки в судебном порядке.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95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_________________________________________________год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(период, на который составляется индивидуальный план)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*ожидаемое положительное изменение от достижения ключевого целевого индикатора.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            Непосредственный руководитель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                  ____________________________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                               (фамилия, инициалы)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            дата ____________________________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            подпись _________________________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112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(Ф.И.О., должность оцениваемого лица)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(оцениваемый период)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 оценки__________________________________________________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(неудовлетворительно, удовлетворительно, эффективно, превосходно)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                                     Непосредственный руководитель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                  ________________________________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                              (фамилия, инициалы)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                  дата ____________________________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                  подпись _________________________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Бухар-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6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_________________год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(оцениваемый год)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служащего:____________________________________________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      Непосредственный руководитель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            ________________________________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                   (фамилия, инициалы)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            дата ____________________________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            подпись _________________________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</w:tbl>
    <w:bookmarkStart w:name="z141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●Не осуществляет сбор, анализ и внесение руководству информации, необходимой для планирования и обеспечения деятельности подразделения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планирует и не организует работу вверенного коллектива, не содействует в достижении ими запланированных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контролирует деятельность работников в выполнении поставленных задач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●Расставляет задания по приоритетности в порядке важности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Выполняет задания бессистемно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●Готовит некачественные документы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●Работает не оперативно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●Устанавливает доверительные отношения в коллективе;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Создает отношения взаимного недоверия среди работников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вносит предложения по организации эффективной работы подразделения и с обществом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передает опыт и знания коллегам для совместного выполнения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выявляет вклад подчиненных в достижение результатов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Вносит вклад в работу коллектива и при необходимости обращается за разъяснениями к более опытным коллегам;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●Демонстрирует замкнутую позицию в работе, не обращаясь за помощью к более опытным коллегам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взаимодействует с коллегами и представителями разных госорганов и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●Не прибегает к обсуждению задач с коллегами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●Правильно распределяет поручения при организации деятельности подразделения;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●Не умеет распределять поручения при организации деятельности подразделения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Редко занимается поиском необходимой для принятия решений информации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Отказывается от обсуждения с коллективом подходов и не учитывает мнения других при принятии решений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анализирует и не прогнозирует возможные риски, или не учитывает данные из различных источников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●При принятии решения не учитывает возможные риски и последствия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Умеет находить необходимую информацию;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●Обоснованно выражает свое мнение.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умеет находить необходимую информацию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●Не предлагает альтернативные варианты решения задач либо не учитывает возможные риски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●Выражает необоснованное мнение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Организует работу по оказанию качественных услуг и решает, возникающие вопросы;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Проявляет неспособность к организации работы по оказанию качественных услуг и решению возникающих вопросов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создает условия для определения уровня удовлетворенности с целью обеспечения обратной связи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Допускает низкое качество оказания услуг; проявляет безразличие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Оказывает услуги вежливо и доброжелательно;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Допускает грубое и пренебрежительное отношение к получателю услуг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●Не проявляет интереса к проблемам и вопросам потребителя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●Проявляет отсутствие инициативы по улучшению качества оказания услуг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●Ориентирует подчиненных доступно информировать получателей услуг;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работает с подчиненными по информированию получателей услугах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●Не доводит информацию до потребителя или делает это пренебрежительно и неприязненно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Игнорирует мнение потребителей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●Использует эффективные способы информирования получателей услуг;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●Применяет неэффективные способы информирования получателей услуг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●Не доводит информацию до потребителя, как в устной, так и в письменной форме, либо делает это неясно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●Не умеет своевременно принимать и передавать информацию об оказываемых услугах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Рассматривает и вносит руководству предложения по использованию новых подходов в работе;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●Не рассматривает и не вносит предложения по использованию новых подходов в работе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анализирует происходящие изменения и не принимает меры по улучшению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Теряет самообладание в период проводимых изменений и неожиданных перемен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●Вносит предложения по улучшению работы;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●Сохраняет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●Быстро адаптируется в меняющихся условиях.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●Придерживается существующих процедур и методов работы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изучает новые подходы и способы их внедрения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Теряет самоконтроль в изменившихся условиях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адаптируется или долго адаптируется в меняющихся условиях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●Предлагает мероприятия по повышению уровня компетенций подчиненных;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●В целях достижения результата развивает свои компетенции и принимает меры по их развитию у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Демонстрирует незаинтересованность в развитии подчиненных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развивается сам и не ориентирует подчиненных на их развитие, даже если это необходимо для достижения результата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Проявляет интерес к новым знаниям и технологиям;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●Применяет на практике новые навыки, позволяющие повысить его эффективность.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Проявляет отсутствие интереса к новым знаниям и технологиям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развивается и безразличен к новой информации и способам ее применения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Ограничивается теми навыками, которыми владеет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●Контролирует соблюдение принятых стандартов и норм, запретов и ограничений;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●Допускает в коллективе не соблюдение принятых стандартов и норм, запретов и ограничений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Проявляет непринципиальность в работе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Не создает атмосферу доверия и уважения в коллективе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обеспечивает соблюдение принципов прозрачности и справедливости в действиях подчиненных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●Следует установленным этическим нормам и стандартам;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Демонстрирует поведение, противоречащее этическим нормам и стандартам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● Проявляет халатность при выполнении своей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Ведет себя не честно, вызывающе, предвзято и проявляет грубость и высокомерие к другим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Перекладывает на других должностных лиц ответственность за организацию деятельности структурного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анализирует и не вносит предложения по внедрению инновационных подходов и решений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● 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226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9"/>
    <w:bookmarkStart w:name="z22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60"/>
    <w:bookmarkStart w:name="z22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(наименование государственного органа)</w:t>
      </w:r>
    </w:p>
    <w:bookmarkEnd w:id="161"/>
    <w:bookmarkStart w:name="z22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62"/>
    <w:bookmarkStart w:name="z23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(оцениваемый период год)</w:t>
      </w:r>
    </w:p>
    <w:bookmarkEnd w:id="163"/>
    <w:bookmarkStart w:name="z23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Результаты оценки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Комиссии: </w:t>
      </w:r>
    </w:p>
    <w:bookmarkEnd w:id="165"/>
    <w:bookmarkStart w:name="z23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66"/>
    <w:bookmarkStart w:name="z23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67"/>
    <w:bookmarkStart w:name="z23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68"/>
    <w:bookmarkStart w:name="z23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69"/>
    <w:bookmarkStart w:name="z23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70"/>
    <w:bookmarkStart w:name="z23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1"/>
    <w:bookmarkStart w:name="z23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172"/>
    <w:bookmarkStart w:name="z24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