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2c7e" w14:textId="98f2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2023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Бухар-Жырауского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22 декабря 2022 года № 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за №9946)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2023 году меры социальной поддержки в виде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Бухар-Жырауского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