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1a8f7" w14:textId="821a8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Жанааркинского районного маслихата от 27 декабря 2021 года № 16/100 "О бюджете поселков и сельских округов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Карагандинской области от 25 марта 2022 года № 19/116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Жанааркинского районного маслихата "О бюджете поселков и сельских округов на 2022-2024 годы" от 27 декабря 2021 года под №16/100 (зарегистрировано в Реестре государственной регистрации нормативных правовых актов под № 162475)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"2. Утвердить бюджет Актауского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50 023 тысячи тенге,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1 695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48 120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50 292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-269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269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269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Байдалыбийского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47 107 тысячи тенге, в том числе: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2 121 тысячи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450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44 536 тысяч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47 401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- 294 тысяч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294 тысяч тенге, в том числе: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294 тысяч тенге.";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6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Бидаикского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42 158 тысячи тенге, в том числе: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3 450 тысячи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560 тысяч тенге;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38 148 тысяч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42 327 тысяч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- 169 тысяч тенге;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169 тысяч тенге, в том числе: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169 тысяч тенге.";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поселка Кызылжар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41 816 тысячи тенге, в том числе: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7 757 тысячи тенге;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720 тысяч тенге;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33 339 тысяч тенге;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43 905 тысяч тенге;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- 2089 тысяч тенге;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2089 тысяч тенге, в том числе: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2089 тысяч тенге.";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Тугускенского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55 188 тысячи тенге, в том числе: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10 076 тысячи тенге;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820 тысяч тенге;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44 292 тысяч тенге;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55 988 тысяч тенге;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- 800 тысяч тенге;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800 тысяч тенге, в том числе: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800 тысяч тенге.";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Жанааркинского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2022 года №19/116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№16/100</w:t>
            </w:r>
          </w:p>
        </w:tc>
      </w:tr>
    </w:tbl>
    <w:bookmarkStart w:name="z106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Актауского сельского округа на 2022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2022 года №19/116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№16/100</w:t>
            </w:r>
          </w:p>
        </w:tc>
      </w:tr>
    </w:tbl>
    <w:bookmarkStart w:name="z109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Байдалыбийского сельского округа на 2022 год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2022 года №19/116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№16/100</w:t>
            </w:r>
          </w:p>
        </w:tc>
      </w:tr>
    </w:tbl>
    <w:bookmarkStart w:name="z112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Бидаикского сельского округа на 2022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2022 года №19/116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№16/100</w:t>
            </w:r>
          </w:p>
        </w:tc>
      </w:tr>
    </w:tbl>
    <w:bookmarkStart w:name="z115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Кызылжар на 2022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2022 года №19/116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№16/100</w:t>
            </w:r>
          </w:p>
        </w:tc>
      </w:tr>
    </w:tbl>
    <w:bookmarkStart w:name="z118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Тугускенского сельского округа на 2022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2022 года №19/116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№16/100</w:t>
            </w:r>
          </w:p>
        </w:tc>
      </w:tr>
    </w:tbl>
    <w:bookmarkStart w:name="z122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передаваемые из районного бюджета нижестоящим бюджетам на 2022 год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Жаңаарқа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Мукажана 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Караагашский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Орынбай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