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406e" w14:textId="c3d4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сельского округа Айнабулак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5 апреля 2022 года № 21/142. Утратило силу решением Жанааркинского районного маслихата области Ұлытау от 19 октября 2023 года № 8/55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Жанааркинского районного маслихата области Ұлытау от 19.10.2023 </w:t>
      </w:r>
      <w:r>
        <w:rPr>
          <w:rFonts w:ascii="Times New Roman"/>
          <w:b w:val="false"/>
          <w:i w:val="false"/>
          <w:color w:val="ff0000"/>
          <w:sz w:val="28"/>
        </w:rPr>
        <w:t>№ 8/55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сельского округа Айнабулак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сходе местного сообщества сельского округа Айнабулак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 21/142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Айнабулак Жанааркинского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Айнабулак Жанааркинского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 Айнабулак Жанааркинского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 Айнабулак.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сельского округа Айнабулак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сельского округа Айнабулак.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Айнабулак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Айнабулак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Жанаркинским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Айнабулак.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№21/142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сходе местного сообщества сельского округа Айнабулак Жанааркинского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