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03a1" w14:textId="1850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имени М.Жумажанова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21/145. Утратило силу решением Жанааркинского районного маслихата области Ұлытау от 19 октября 2023 года № 8/59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имени М.Жумажанова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имени М.Жумажанова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 21/145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имени М.Жумажанова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имени М.Жумажанова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сельского округа имени М.Жумажанова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имени М.Жумажанова.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имени М.Жумажанова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имени М.Жумажанова.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имени М.Жумажанова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имени М.Жумажанова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имени М.Жумажанова.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№21/145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имени Мукажана Жумажанова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С.Сары-Тока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