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7333c" w14:textId="3c733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на 2023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Каркаралинского района Карагандинской области от 2 декабря 2022 года № 365. Отменено постановлением акимата Каркаралинского района Карагандинской области от 3 октября 2023 года № 267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Отменено постановлением акимата Каркаралинского района Карагандинской области от 03.10.2023 </w:t>
      </w:r>
      <w:r>
        <w:rPr>
          <w:rFonts w:ascii="Times New Roman"/>
          <w:b w:val="false"/>
          <w:i w:val="false"/>
          <w:color w:val="000000"/>
          <w:sz w:val="28"/>
        </w:rPr>
        <w:t>№ 267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постановление вводится в действие с 01.01.2023.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социальной защите инвалидов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 (зарегистрировано в Реестре государственной регистрации нормативных правовых актов № 14010) акимат Каркаралинского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инвалидов на 2023 год в размере от 2% до 4% для организаций независимо от организационно-правовой формы и формы собственности в процентном выражении от списочной численности рабочих мест,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01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Каркаралинского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Құсайын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"02"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для которых устанавливается квота рабочих мест для инвалидов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списочной численности работников)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инвалидов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занятости и социальных программ Каркаралинского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"Каркаралинский государственный национальный природный парк"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