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647c" w14:textId="9746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Нуркен Абдировского сельского округа Каркаралинского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17 октября 2022 года № VII-26/200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октябрь 2013 года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Нуркен Абдировского сельского округа Каркаралинского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Нуркен Абдировского сельского округа Каркаралинского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17 октября 2022 года</w:t>
            </w:r>
            <w:r>
              <w:br/>
            </w:r>
            <w:r>
              <w:rPr>
                <w:rFonts w:ascii="Times New Roman"/>
                <w:b w:val="false"/>
                <w:i w:val="false"/>
                <w:color w:val="000000"/>
                <w:sz w:val="20"/>
              </w:rPr>
              <w:t>№ VII - 26/200</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Нуркен Абдировского сельского округа Каркаралинского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Порядок проведения раздельных сходов местного сообщества на территории Нуркен Абдировского сельского округа Каркаралинского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 1106 и устанавливает проведение раздельного схода местного сообщества жителей села Жарлы, села Акшокы, села Жекежал Нуркен Абдировского сельского округа Каркаралинского района Карагандинской области (далее-Нуркен Абдировский сельский округ).</w:t>
      </w:r>
    </w:p>
    <w:bookmarkEnd w:id="6"/>
    <w:bookmarkStart w:name="z13"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4"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Нуркен Абдировского сельского округа подразделяется на улицы.</w:t>
      </w:r>
    </w:p>
    <w:bookmarkEnd w:id="8"/>
    <w:bookmarkStart w:name="z15"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Нуркен Абдировского сельского округа для участия в сходе местного сообщества по одному человек с каждой улицы.</w:t>
      </w:r>
    </w:p>
    <w:bookmarkEnd w:id="9"/>
    <w:bookmarkStart w:name="z16" w:id="10"/>
    <w:p>
      <w:pPr>
        <w:spacing w:after="0"/>
        <w:ind w:left="0"/>
        <w:jc w:val="both"/>
      </w:pPr>
      <w:r>
        <w:rPr>
          <w:rFonts w:ascii="Times New Roman"/>
          <w:b w:val="false"/>
          <w:i w:val="false"/>
          <w:color w:val="000000"/>
          <w:sz w:val="28"/>
        </w:rPr>
        <w:t xml:space="preserve">
      5. Раздельный сход местного сообщества созывается и организуется акимом Нуркен Абдировского сельского округа Каркаралинского района Карагандинской области (далее-аким Нуркен Абдировского сельского округа). </w:t>
      </w:r>
    </w:p>
    <w:bookmarkEnd w:id="10"/>
    <w:bookmarkStart w:name="z17"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Нуркен Абдировского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1"/>
    <w:bookmarkStart w:name="z18" w:id="12"/>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Нуркен Абдировского сельского округа.</w:t>
      </w:r>
    </w:p>
    <w:bookmarkEnd w:id="12"/>
    <w:bookmarkStart w:name="z19" w:id="13"/>
    <w:p>
      <w:pPr>
        <w:spacing w:after="0"/>
        <w:ind w:left="0"/>
        <w:jc w:val="both"/>
      </w:pPr>
      <w:r>
        <w:rPr>
          <w:rFonts w:ascii="Times New Roman"/>
          <w:b w:val="false"/>
          <w:i w:val="false"/>
          <w:color w:val="000000"/>
          <w:sz w:val="28"/>
        </w:rPr>
        <w:t xml:space="preserve">
      8. Перед открытием раздельного схода местного сообщества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проводится регистрация присутствующих жителей улицы на территории Нуркен Абдировского сельского округа имеющих право в нем участвовать.</w:t>
      </w:r>
    </w:p>
    <w:bookmarkEnd w:id="13"/>
    <w:bookmarkStart w:name="z20" w:id="14"/>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Нуркен Абдировском сельском округе и имеющих право в нем участвовать.</w:t>
      </w:r>
    </w:p>
    <w:bookmarkEnd w:id="14"/>
    <w:bookmarkStart w:name="z21" w:id="15"/>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5"/>
    <w:bookmarkStart w:name="z22" w:id="16"/>
    <w:p>
      <w:pPr>
        <w:spacing w:after="0"/>
        <w:ind w:left="0"/>
        <w:jc w:val="both"/>
      </w:pPr>
      <w:r>
        <w:rPr>
          <w:rFonts w:ascii="Times New Roman"/>
          <w:b w:val="false"/>
          <w:i w:val="false"/>
          <w:color w:val="000000"/>
          <w:sz w:val="28"/>
        </w:rPr>
        <w:t>
      9. Раздельный сход местного сообщества открывается акимом Нуркен Абдировского сельского округа или уполномоченным им лицом. Председателем раздельного схода местного сообщества является аким Нуркен Абдировского сельского округа или уполномоченное им лицо. Для оформления протокола раздельного схода местного сообщества открытым голосованием избирается секретарь.</w:t>
      </w:r>
    </w:p>
    <w:bookmarkEnd w:id="16"/>
    <w:bookmarkStart w:name="z23" w:id="17"/>
    <w:p>
      <w:pPr>
        <w:spacing w:after="0"/>
        <w:ind w:left="0"/>
        <w:jc w:val="both"/>
      </w:pPr>
      <w:r>
        <w:rPr>
          <w:rFonts w:ascii="Times New Roman"/>
          <w:b w:val="false"/>
          <w:i w:val="false"/>
          <w:color w:val="000000"/>
          <w:sz w:val="28"/>
        </w:rPr>
        <w:t>
      10. Кандидатуры представителей жителей улицы Нуркен Абдировского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Каркаралинским районным маслихатом Карагандинской области.</w:t>
      </w:r>
    </w:p>
    <w:bookmarkEnd w:id="17"/>
    <w:bookmarkStart w:name="z24" w:id="18"/>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18"/>
    <w:bookmarkStart w:name="z25" w:id="19"/>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Нуркен Абдировского сельского округа. </w:t>
      </w:r>
    </w:p>
    <w:bookmarkEnd w:id="19"/>
    <w:bookmarkStart w:name="z26" w:id="20"/>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0"/>
    <w:bookmarkStart w:name="z27" w:id="21"/>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1"/>
    <w:bookmarkStart w:name="z28" w:id="22"/>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2"/>
    <w:bookmarkStart w:name="z29" w:id="23"/>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3"/>
    <w:bookmarkStart w:name="z30" w:id="24"/>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4"/>
    <w:bookmarkStart w:name="z31" w:id="25"/>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17 октября 2022 года</w:t>
            </w:r>
            <w:r>
              <w:br/>
            </w:r>
            <w:r>
              <w:rPr>
                <w:rFonts w:ascii="Times New Roman"/>
                <w:b w:val="false"/>
                <w:i w:val="false"/>
                <w:color w:val="000000"/>
                <w:sz w:val="20"/>
              </w:rPr>
              <w:t>№ VII - 26/200</w:t>
            </w:r>
          </w:p>
        </w:tc>
      </w:tr>
    </w:tbl>
    <w:bookmarkStart w:name="z33" w:id="26"/>
    <w:p>
      <w:pPr>
        <w:spacing w:after="0"/>
        <w:ind w:left="0"/>
        <w:jc w:val="left"/>
      </w:pPr>
      <w:r>
        <w:rPr>
          <w:rFonts w:ascii="Times New Roman"/>
          <w:b/>
          <w:i w:val="false"/>
          <w:color w:val="000000"/>
        </w:rPr>
        <w:t xml:space="preserve"> Количественный состав представителей жителей улиц села Жарлы, села Акшокы, села Жекежал Нуркен Абдировского сельского округа Каркаралинского района Карагандинской области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села Жарлы, села Акшокы, села Жекежал Нуркен Абдировского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Сарыарқа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Атамекен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Мектеп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Машанова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Нұркен Әбдіров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Жарлы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Акшокы, улица Акшокы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Жекежал, улица Жекежал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