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3db5" w14:textId="d423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Жанатоганского сельского округа Каркаралинского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21 декабря 2022 года № VII-28/224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октябрь 2013 года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Жанатоганского сельского округа Каркаралинского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Жанатоганского сельского округа Каркаралинского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VII - 28/224</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Жанатоганского сельского округа Каркаралинского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Порядок проведения раздельных сходов местного сообщества на территории Жанатоганского сельского округа Каркаралинского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 1106 и устанавливает проведение раздельного схода местного сообщества жителей села Жанатоган, села Ежебай Жанатоганского сельского округа Каркаралинского района Карагандинской области (далее-Жанатоганский сельский округ). </w:t>
      </w:r>
    </w:p>
    <w:bookmarkEnd w:id="6"/>
    <w:bookmarkStart w:name="z13"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4"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Жанатоганского сельского округа подразделяется на улицы.</w:t>
      </w:r>
    </w:p>
    <w:bookmarkEnd w:id="8"/>
    <w:bookmarkStart w:name="z15"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Жанатоганского сельского округа для участия в сходе местного сообщества в количестве не более трех человек с каждой улицы.</w:t>
      </w:r>
    </w:p>
    <w:bookmarkEnd w:id="9"/>
    <w:bookmarkStart w:name="z16" w:id="10"/>
    <w:p>
      <w:pPr>
        <w:spacing w:after="0"/>
        <w:ind w:left="0"/>
        <w:jc w:val="both"/>
      </w:pPr>
      <w:r>
        <w:rPr>
          <w:rFonts w:ascii="Times New Roman"/>
          <w:b w:val="false"/>
          <w:i w:val="false"/>
          <w:color w:val="000000"/>
          <w:sz w:val="28"/>
        </w:rPr>
        <w:t xml:space="preserve">
      5. Раздельный сход местного сообщества созывается и организуется акимом Жанатоганского сельского округа Каркаралинского района Карагандинской области (далее-аким Жанатоганского сельского округа). </w:t>
      </w:r>
    </w:p>
    <w:bookmarkEnd w:id="10"/>
    <w:bookmarkStart w:name="z17"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Жанатоганского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1"/>
    <w:bookmarkStart w:name="z18" w:id="12"/>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Жанатоганского сельского округа.</w:t>
      </w:r>
    </w:p>
    <w:bookmarkEnd w:id="12"/>
    <w:bookmarkStart w:name="z19" w:id="13"/>
    <w:p>
      <w:pPr>
        <w:spacing w:after="0"/>
        <w:ind w:left="0"/>
        <w:jc w:val="both"/>
      </w:pPr>
      <w:r>
        <w:rPr>
          <w:rFonts w:ascii="Times New Roman"/>
          <w:b w:val="false"/>
          <w:i w:val="false"/>
          <w:color w:val="000000"/>
          <w:sz w:val="28"/>
        </w:rPr>
        <w:t xml:space="preserve">
      8. Перед открытием раздельного схода местного сообщества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проводится регистрация присутствующих жителей улицы на территории Жанатоганского сельского округа имеющих право в нем участвовать.</w:t>
      </w:r>
    </w:p>
    <w:bookmarkEnd w:id="13"/>
    <w:bookmarkStart w:name="z20" w:id="14"/>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Жанатоганском сельском округе и имеющих право в нем участвовать.</w:t>
      </w:r>
    </w:p>
    <w:bookmarkEnd w:id="14"/>
    <w:bookmarkStart w:name="z21" w:id="15"/>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5"/>
    <w:bookmarkStart w:name="z22" w:id="16"/>
    <w:p>
      <w:pPr>
        <w:spacing w:after="0"/>
        <w:ind w:left="0"/>
        <w:jc w:val="both"/>
      </w:pPr>
      <w:r>
        <w:rPr>
          <w:rFonts w:ascii="Times New Roman"/>
          <w:b w:val="false"/>
          <w:i w:val="false"/>
          <w:color w:val="000000"/>
          <w:sz w:val="28"/>
        </w:rPr>
        <w:t>
      9. Раздельный сход местного сообщества открывается акимом Жанатоганского сельского округа или уполномоченным им лицом. Председателем раздельного схода местного сообщества является аким Жанатоганского сельского округа или уполномоченное им лицо. Для оформления протокола раздельного схода местного сообщества открытым голосованием избирается секретарь.</w:t>
      </w:r>
    </w:p>
    <w:bookmarkEnd w:id="16"/>
    <w:bookmarkStart w:name="z23" w:id="17"/>
    <w:p>
      <w:pPr>
        <w:spacing w:after="0"/>
        <w:ind w:left="0"/>
        <w:jc w:val="both"/>
      </w:pPr>
      <w:r>
        <w:rPr>
          <w:rFonts w:ascii="Times New Roman"/>
          <w:b w:val="false"/>
          <w:i w:val="false"/>
          <w:color w:val="000000"/>
          <w:sz w:val="28"/>
        </w:rPr>
        <w:t>
      10. Кандидатуры представителей жителей улиц Жанатоганского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Каркаралинским районным маслихатом Карагандинской области.</w:t>
      </w:r>
    </w:p>
    <w:bookmarkEnd w:id="17"/>
    <w:bookmarkStart w:name="z24" w:id="18"/>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18"/>
    <w:bookmarkStart w:name="z25" w:id="19"/>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Жанатоганского сельского округа в течении двух рабочих дней после проведения собрания. </w:t>
      </w:r>
    </w:p>
    <w:bookmarkEnd w:id="19"/>
    <w:bookmarkStart w:name="z26" w:id="20"/>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0"/>
    <w:bookmarkStart w:name="z27" w:id="21"/>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1"/>
    <w:bookmarkStart w:name="z28" w:id="22"/>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2"/>
    <w:bookmarkStart w:name="z29" w:id="23"/>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3"/>
    <w:bookmarkStart w:name="z30" w:id="24"/>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4"/>
    <w:bookmarkStart w:name="z31" w:id="25"/>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VII - 28/224</w:t>
            </w:r>
          </w:p>
        </w:tc>
      </w:tr>
    </w:tbl>
    <w:bookmarkStart w:name="z33" w:id="26"/>
    <w:p>
      <w:pPr>
        <w:spacing w:after="0"/>
        <w:ind w:left="0"/>
        <w:jc w:val="left"/>
      </w:pPr>
      <w:r>
        <w:rPr>
          <w:rFonts w:ascii="Times New Roman"/>
          <w:b/>
          <w:i w:val="false"/>
          <w:color w:val="000000"/>
        </w:rPr>
        <w:t xml:space="preserve"> Количественный состав представителей жителей улиц села Жанатоган, села Ежебай Жантоганского сельского округа Каркаралинского района Карагандинской области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села Жантоган, села Ежебай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Жанатоган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Ұшқын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Жаңа қоныс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Ежебай,улица Ежебай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