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c74c" w14:textId="7d4c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районного значения, поселка, сельских округов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23 декабря 2022 года № VII-29/237.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Каркаралинск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828398тысячи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26565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801333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851695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-23297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23297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23297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Карагайлы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2025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212185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17470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194645 тысячи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236901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-24716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24716 тысяч тенге,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24716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Егиндыбулакского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102362 тысяч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5160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96202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110592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-8230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8230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8230 тысяч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Киргизского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89873 тысяч тенге, в том числе: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9296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80227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94631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-4758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4758 тысяч тенге, в том числе: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4758 тысяч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3"/>
    <w:bookmarkStart w:name="z4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65098 тысяч тенге, в том числе:</w:t>
      </w:r>
    </w:p>
    <w:bookmarkEnd w:id="74"/>
    <w:bookmarkStart w:name="z4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274 тысяч тенге;</w:t>
      </w:r>
    </w:p>
    <w:bookmarkEnd w:id="75"/>
    <w:bookmarkStart w:name="z4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6"/>
    <w:bookmarkStart w:name="z4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7"/>
    <w:bookmarkStart w:name="z5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64824 тысячи тенге;</w:t>
      </w:r>
    </w:p>
    <w:bookmarkEnd w:id="78"/>
    <w:bookmarkStart w:name="z5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69127 тысяч тенге;</w:t>
      </w:r>
    </w:p>
    <w:bookmarkEnd w:id="79"/>
    <w:bookmarkStart w:name="z5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0"/>
    <w:bookmarkStart w:name="z5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1"/>
    <w:bookmarkStart w:name="z5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2"/>
    <w:bookmarkStart w:name="z5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3"/>
    <w:bookmarkStart w:name="z5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4"/>
    <w:bookmarkStart w:name="z5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5"/>
    <w:bookmarkStart w:name="z5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-4029 тысяч тенге;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4029 тысяч тенге, в том числе:</w:t>
      </w:r>
    </w:p>
    <w:bookmarkStart w:name="z6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7"/>
    <w:bookmarkStart w:name="z6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8"/>
    <w:bookmarkStart w:name="z6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4029 тысяч тенге.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Каркаралинского районного маслихата Карагандинской области от 18.07.2023 </w:t>
      </w:r>
      <w:r>
        <w:rPr>
          <w:rFonts w:ascii="Times New Roman"/>
          <w:b w:val="false"/>
          <w:i w:val="false"/>
          <w:color w:val="000000"/>
          <w:sz w:val="28"/>
        </w:rPr>
        <w:t>№ VIII-7/60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Касым Аманжоловского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0"/>
    <w:bookmarkStart w:name="z8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51669 тысяч тенге, в том числе:</w:t>
      </w:r>
    </w:p>
    <w:bookmarkEnd w:id="91"/>
    <w:bookmarkStart w:name="z8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2757 тысяч тенге;</w:t>
      </w:r>
    </w:p>
    <w:bookmarkEnd w:id="92"/>
    <w:bookmarkStart w:name="z8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3"/>
    <w:bookmarkStart w:name="z8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4"/>
    <w:bookmarkStart w:name="z8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48912 тысяч тенге;</w:t>
      </w:r>
    </w:p>
    <w:bookmarkEnd w:id="95"/>
    <w:bookmarkStart w:name="z8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55541 тысяч тенге;</w:t>
      </w:r>
    </w:p>
    <w:bookmarkEnd w:id="96"/>
    <w:bookmarkStart w:name="z9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7"/>
    <w:bookmarkStart w:name="z9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8"/>
    <w:bookmarkStart w:name="z9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9"/>
    <w:bookmarkStart w:name="z9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0"/>
    <w:bookmarkStart w:name="z9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1"/>
    <w:bookmarkStart w:name="z9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2"/>
    <w:bookmarkStart w:name="z9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-3872 тысячи тенге;</w:t>
      </w:r>
    </w:p>
    <w:bookmarkEnd w:id="103"/>
    <w:bookmarkStart w:name="z9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3872 тысячи тенге, в том числе:</w:t>
      </w:r>
    </w:p>
    <w:bookmarkEnd w:id="104"/>
    <w:bookmarkStart w:name="z9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5"/>
    <w:bookmarkStart w:name="z9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6"/>
    <w:bookmarkStart w:name="z10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3872 тысячи тенге.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Нуркен Абдировского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8"/>
    <w:bookmarkStart w:name="z10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51202 тысяч тенге, в том числе:</w:t>
      </w:r>
    </w:p>
    <w:bookmarkEnd w:id="109"/>
    <w:bookmarkStart w:name="z10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960 тысяч тенге;</w:t>
      </w:r>
    </w:p>
    <w:bookmarkEnd w:id="110"/>
    <w:bookmarkStart w:name="z10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1"/>
    <w:bookmarkStart w:name="z10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2"/>
    <w:bookmarkStart w:name="z10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50242 тысяч тенге;</w:t>
      </w:r>
    </w:p>
    <w:bookmarkEnd w:id="113"/>
    <w:bookmarkStart w:name="z10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51839 тысяч тенге;</w:t>
      </w:r>
    </w:p>
    <w:bookmarkEnd w:id="114"/>
    <w:bookmarkStart w:name="z10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5"/>
    <w:bookmarkStart w:name="z11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6"/>
    <w:bookmarkStart w:name="z11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7"/>
    <w:bookmarkStart w:name="z11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8"/>
    <w:bookmarkStart w:name="z11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9"/>
    <w:bookmarkStart w:name="z11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0"/>
    <w:bookmarkStart w:name="z11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-637 тысяч тенге;</w:t>
      </w:r>
    </w:p>
    <w:bookmarkEnd w:id="121"/>
    <w:bookmarkStart w:name="z11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637 тысяч тенге, в том числе:</w:t>
      </w:r>
    </w:p>
    <w:bookmarkEnd w:id="122"/>
    <w:bookmarkStart w:name="z11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3"/>
    <w:bookmarkStart w:name="z11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4"/>
    <w:bookmarkStart w:name="z11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637 тысяч тенге.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Балкантауского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6"/>
    <w:bookmarkStart w:name="z12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58480 тысячи тенге, в том числе:</w:t>
      </w:r>
    </w:p>
    <w:bookmarkEnd w:id="127"/>
    <w:bookmarkStart w:name="z12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1288 тысяч тенге;</w:t>
      </w:r>
    </w:p>
    <w:bookmarkEnd w:id="128"/>
    <w:bookmarkStart w:name="z12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29"/>
    <w:bookmarkStart w:name="z12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0"/>
    <w:bookmarkStart w:name="z12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57192 тысячи тенге;</w:t>
      </w:r>
    </w:p>
    <w:bookmarkEnd w:id="131"/>
    <w:bookmarkStart w:name="z12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60324 тысяч тенге;</w:t>
      </w:r>
    </w:p>
    <w:bookmarkEnd w:id="132"/>
    <w:bookmarkStart w:name="z12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3"/>
    <w:bookmarkStart w:name="z12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4"/>
    <w:bookmarkStart w:name="z13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5"/>
    <w:bookmarkStart w:name="z13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6"/>
    <w:bookmarkStart w:name="z13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7"/>
    <w:bookmarkStart w:name="z13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8"/>
    <w:bookmarkStart w:name="z13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-1844 тысячи тенге;</w:t>
      </w:r>
    </w:p>
    <w:bookmarkEnd w:id="139"/>
    <w:bookmarkStart w:name="z13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1844 тысячи тенге, в том числе:</w:t>
      </w:r>
    </w:p>
    <w:bookmarkEnd w:id="140"/>
    <w:bookmarkStart w:name="z13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1"/>
    <w:bookmarkStart w:name="z13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2"/>
    <w:bookmarkStart w:name="z13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1844 тысячи тенге.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Бахтинского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44"/>
    <w:bookmarkStart w:name="z14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44884 тысячи тенге, в том числе:</w:t>
      </w:r>
    </w:p>
    <w:bookmarkEnd w:id="145"/>
    <w:bookmarkStart w:name="z14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2913 тысячи тенге;</w:t>
      </w:r>
    </w:p>
    <w:bookmarkEnd w:id="146"/>
    <w:bookmarkStart w:name="z14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7"/>
    <w:bookmarkStart w:name="z14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8"/>
    <w:bookmarkStart w:name="z14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41971 тысяч тенге;</w:t>
      </w:r>
    </w:p>
    <w:bookmarkEnd w:id="149"/>
    <w:bookmarkStart w:name="z14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52086 тысячи тенге;</w:t>
      </w:r>
    </w:p>
    <w:bookmarkEnd w:id="150"/>
    <w:bookmarkStart w:name="z14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1"/>
    <w:bookmarkStart w:name="z14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2"/>
    <w:bookmarkStart w:name="z14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3"/>
    <w:bookmarkStart w:name="z15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4"/>
    <w:bookmarkStart w:name="z15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5"/>
    <w:bookmarkStart w:name="z15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6"/>
    <w:bookmarkStart w:name="z15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-7202 тысячи тенге;</w:t>
      </w:r>
    </w:p>
    <w:bookmarkEnd w:id="157"/>
    <w:bookmarkStart w:name="z15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7202 тысячи тенге, в том числе:</w:t>
      </w:r>
    </w:p>
    <w:bookmarkEnd w:id="158"/>
    <w:bookmarkStart w:name="z15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9"/>
    <w:bookmarkStart w:name="z15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0"/>
    <w:bookmarkStart w:name="z15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7202 тысячи тенге.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Бесобинского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62"/>
    <w:bookmarkStart w:name="z16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66947 тысячи тенге, в том числе:</w:t>
      </w:r>
    </w:p>
    <w:bookmarkEnd w:id="163"/>
    <w:bookmarkStart w:name="z16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2562 тысячи тенге;</w:t>
      </w:r>
    </w:p>
    <w:bookmarkEnd w:id="164"/>
    <w:bookmarkStart w:name="z16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1236 тысяч тенге;</w:t>
      </w:r>
    </w:p>
    <w:bookmarkEnd w:id="165"/>
    <w:bookmarkStart w:name="z16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6"/>
    <w:bookmarkStart w:name="z16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63149 тысяч тенге;</w:t>
      </w:r>
    </w:p>
    <w:bookmarkEnd w:id="167"/>
    <w:bookmarkStart w:name="z16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68020 тысячи тенге;</w:t>
      </w:r>
    </w:p>
    <w:bookmarkEnd w:id="168"/>
    <w:bookmarkStart w:name="z16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69"/>
    <w:bookmarkStart w:name="z16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0"/>
    <w:bookmarkStart w:name="z16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1"/>
    <w:bookmarkStart w:name="z16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2"/>
    <w:bookmarkStart w:name="z17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3"/>
    <w:bookmarkStart w:name="z17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4"/>
    <w:bookmarkStart w:name="z17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-1073 тысяч тенге;</w:t>
      </w:r>
    </w:p>
    <w:bookmarkEnd w:id="175"/>
    <w:bookmarkStart w:name="z17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1073 тысяч тенге, в том числе:</w:t>
      </w:r>
    </w:p>
    <w:bookmarkEnd w:id="176"/>
    <w:bookmarkStart w:name="z17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7"/>
    <w:bookmarkStart w:name="z17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8"/>
    <w:bookmarkStart w:name="z17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1073 тысяч тенге.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Жанатоганского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80"/>
    <w:bookmarkStart w:name="z17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42380 тысячи тенге, в том числе:</w:t>
      </w:r>
    </w:p>
    <w:bookmarkEnd w:id="181"/>
    <w:bookmarkStart w:name="z18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1603 тысячи тенге;</w:t>
      </w:r>
    </w:p>
    <w:bookmarkEnd w:id="182"/>
    <w:bookmarkStart w:name="z18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3"/>
    <w:bookmarkStart w:name="z18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4"/>
    <w:bookmarkStart w:name="z18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40777 тысяч тенге;</w:t>
      </w:r>
    </w:p>
    <w:bookmarkEnd w:id="185"/>
    <w:bookmarkStart w:name="z18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45868 тысячи тенге;</w:t>
      </w:r>
    </w:p>
    <w:bookmarkEnd w:id="186"/>
    <w:bookmarkStart w:name="z18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7"/>
    <w:bookmarkStart w:name="z18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8"/>
    <w:bookmarkStart w:name="z18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9"/>
    <w:bookmarkStart w:name="z18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0"/>
    <w:bookmarkStart w:name="z18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1"/>
    <w:bookmarkStart w:name="z19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2"/>
    <w:bookmarkStart w:name="z19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-3488 тысяч тенге;</w:t>
      </w:r>
    </w:p>
    <w:bookmarkEnd w:id="193"/>
    <w:bookmarkStart w:name="z19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3488 тысяч тенге, в том числе:</w:t>
      </w:r>
    </w:p>
    <w:bookmarkEnd w:id="194"/>
    <w:bookmarkStart w:name="z19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5"/>
    <w:bookmarkStart w:name="z19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6"/>
    <w:bookmarkStart w:name="z19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03488 тысяч тенге.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Ынталинского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8"/>
    <w:bookmarkStart w:name="z19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58342 тысяч тенге, в том числе:</w:t>
      </w:r>
    </w:p>
    <w:bookmarkEnd w:id="199"/>
    <w:bookmarkStart w:name="z19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1486 тысяч тенге;</w:t>
      </w:r>
    </w:p>
    <w:bookmarkEnd w:id="200"/>
    <w:bookmarkStart w:name="z20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1"/>
    <w:bookmarkStart w:name="z20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2"/>
    <w:bookmarkStart w:name="z20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56856 тысячи тенге;</w:t>
      </w:r>
    </w:p>
    <w:bookmarkEnd w:id="203"/>
    <w:bookmarkStart w:name="z20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59343 тысяч тенге;</w:t>
      </w:r>
    </w:p>
    <w:bookmarkEnd w:id="204"/>
    <w:bookmarkStart w:name="z20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5"/>
    <w:bookmarkStart w:name="z20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6"/>
    <w:bookmarkStart w:name="z20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7"/>
    <w:bookmarkStart w:name="z20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8"/>
    <w:bookmarkStart w:name="z20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9"/>
    <w:bookmarkStart w:name="z20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0"/>
    <w:bookmarkStart w:name="z21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-1001 тысяч тенге;</w:t>
      </w:r>
    </w:p>
    <w:bookmarkEnd w:id="211"/>
    <w:bookmarkStart w:name="z21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1001 тысяч тенге, в том числе:</w:t>
      </w:r>
    </w:p>
    <w:bookmarkEnd w:id="212"/>
    <w:bookmarkStart w:name="z21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3"/>
    <w:bookmarkStart w:name="z21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4"/>
    <w:bookmarkStart w:name="z21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1001 тысяч тенге.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Каракольского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6"/>
    <w:bookmarkStart w:name="z21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36285 тысяч тенге, в том числе:</w:t>
      </w:r>
    </w:p>
    <w:bookmarkEnd w:id="217"/>
    <w:bookmarkStart w:name="z21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212 тысячи тенге;</w:t>
      </w:r>
    </w:p>
    <w:bookmarkEnd w:id="218"/>
    <w:bookmarkStart w:name="z21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19"/>
    <w:bookmarkStart w:name="z22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0"/>
    <w:bookmarkStart w:name="z22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36073 тысяч тенге;</w:t>
      </w:r>
    </w:p>
    <w:bookmarkEnd w:id="221"/>
    <w:bookmarkStart w:name="z22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36652 тысяч тенге;</w:t>
      </w:r>
    </w:p>
    <w:bookmarkEnd w:id="222"/>
    <w:bookmarkStart w:name="z22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3"/>
    <w:bookmarkStart w:name="z22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4"/>
    <w:bookmarkStart w:name="z22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5"/>
    <w:bookmarkStart w:name="z22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6"/>
    <w:bookmarkStart w:name="z22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7"/>
    <w:bookmarkStart w:name="z22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8"/>
    <w:bookmarkStart w:name="z22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-367 тысяч тенге;</w:t>
      </w:r>
    </w:p>
    <w:bookmarkEnd w:id="229"/>
    <w:bookmarkStart w:name="z23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367 тысяч тенге, в том числе:</w:t>
      </w:r>
    </w:p>
    <w:bookmarkEnd w:id="230"/>
    <w:bookmarkStart w:name="z23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1"/>
    <w:bookmarkStart w:name="z23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2"/>
    <w:bookmarkStart w:name="z23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367 тысяч тенге.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Кайнарбулакского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34"/>
    <w:bookmarkStart w:name="z23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98685 тысячи тенге, в том числе:</w:t>
      </w:r>
    </w:p>
    <w:bookmarkEnd w:id="235"/>
    <w:bookmarkStart w:name="z23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2276 тысяч тенге;</w:t>
      </w:r>
    </w:p>
    <w:bookmarkEnd w:id="236"/>
    <w:bookmarkStart w:name="z23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7"/>
    <w:bookmarkStart w:name="z23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8"/>
    <w:bookmarkStart w:name="z24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96409 тысяч тенге;</w:t>
      </w:r>
    </w:p>
    <w:bookmarkEnd w:id="239"/>
    <w:bookmarkStart w:name="z24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102532 тысяч тенге;</w:t>
      </w:r>
    </w:p>
    <w:bookmarkEnd w:id="240"/>
    <w:bookmarkStart w:name="z24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1"/>
    <w:bookmarkStart w:name="z24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2"/>
    <w:bookmarkStart w:name="z24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3"/>
    <w:bookmarkStart w:name="z24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4"/>
    <w:bookmarkStart w:name="z24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5"/>
    <w:bookmarkStart w:name="z24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6"/>
    <w:bookmarkStart w:name="z24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-3847 тысяч тенге;</w:t>
      </w:r>
    </w:p>
    <w:bookmarkEnd w:id="247"/>
    <w:bookmarkStart w:name="z24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3847 тысяч тенге, в том числе:</w:t>
      </w:r>
    </w:p>
    <w:bookmarkEnd w:id="248"/>
    <w:bookmarkStart w:name="z25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9"/>
    <w:bookmarkStart w:name="z25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0"/>
    <w:bookmarkStart w:name="z25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3847 тысяч тенге.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Кояндинского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52"/>
    <w:bookmarkStart w:name="z25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51404 тысяч тенге, в том числе:</w:t>
      </w:r>
    </w:p>
    <w:bookmarkEnd w:id="253"/>
    <w:bookmarkStart w:name="z25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826 тысяч тенге;</w:t>
      </w:r>
    </w:p>
    <w:bookmarkEnd w:id="254"/>
    <w:bookmarkStart w:name="z25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 тысячи тенге;</w:t>
      </w:r>
    </w:p>
    <w:bookmarkEnd w:id="255"/>
    <w:bookmarkStart w:name="z25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6"/>
    <w:bookmarkStart w:name="z25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50545 тысяч тенге;</w:t>
      </w:r>
    </w:p>
    <w:bookmarkEnd w:id="257"/>
    <w:bookmarkStart w:name="z26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53042 тысяч тенге;</w:t>
      </w:r>
    </w:p>
    <w:bookmarkEnd w:id="258"/>
    <w:bookmarkStart w:name="z26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9"/>
    <w:bookmarkStart w:name="z26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0"/>
    <w:bookmarkStart w:name="z26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1"/>
    <w:bookmarkStart w:name="z26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2"/>
    <w:bookmarkStart w:name="z26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3"/>
    <w:bookmarkStart w:name="z26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4"/>
    <w:bookmarkStart w:name="z26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-1638 тысяч тенге;</w:t>
      </w:r>
    </w:p>
    <w:bookmarkEnd w:id="265"/>
    <w:bookmarkStart w:name="z26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1638 тысяч тенге, в том числе:</w:t>
      </w:r>
    </w:p>
    <w:bookmarkEnd w:id="266"/>
    <w:bookmarkStart w:name="z26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7"/>
    <w:bookmarkStart w:name="z27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8"/>
    <w:bookmarkStart w:name="z27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1638 тысяч тенге.</w:t>
      </w:r>
    </w:p>
    <w:bookmarkEnd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Каршигалинского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70"/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57333 тысяч тенге, в том числе: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1361 тысячи тенге;</w:t>
      </w:r>
    </w:p>
    <w:bookmarkEnd w:id="272"/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3"/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55972 тысяч тенге;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59706 тысяч тенге;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-2373 тысяч тенге;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2373 тысяч тенге, в том числе: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5"/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6"/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2373 тысяч тенге.</w:t>
      </w:r>
    </w:p>
    <w:bookmarkEnd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Мартбек Мамыраевского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59707 тысяч тенге, в том числе: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2480 тысяч тенге;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152 тысячи тенге;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57075 тысяч тенге;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61327 тысяч тенге;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-1620 тысяч тенге;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1620 тысяч тенге, в том числе: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1620 тысяч тенге.</w:t>
      </w:r>
    </w:p>
    <w:bookmarkEnd w:id="3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Мадийского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06"/>
    <w:bookmarkStart w:name="z31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59744 тысяч тенге, в том числе:</w:t>
      </w:r>
    </w:p>
    <w:bookmarkEnd w:id="307"/>
    <w:bookmarkStart w:name="z31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890 тысяч тенге;</w:t>
      </w:r>
    </w:p>
    <w:bookmarkEnd w:id="308"/>
    <w:bookmarkStart w:name="z31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09"/>
    <w:bookmarkStart w:name="z31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10"/>
    <w:bookmarkStart w:name="z31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58854 тысяч тенге;</w:t>
      </w:r>
    </w:p>
    <w:bookmarkEnd w:id="311"/>
    <w:bookmarkStart w:name="z31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62416 тысяч тенге;</w:t>
      </w:r>
    </w:p>
    <w:bookmarkEnd w:id="312"/>
    <w:bookmarkStart w:name="z31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3"/>
    <w:bookmarkStart w:name="z31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4"/>
    <w:bookmarkStart w:name="z32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5"/>
    <w:bookmarkStart w:name="z32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6"/>
    <w:bookmarkStart w:name="z32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7"/>
    <w:bookmarkStart w:name="z32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8"/>
    <w:bookmarkStart w:name="z32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-2672 тысяч тенге;</w:t>
      </w:r>
    </w:p>
    <w:bookmarkEnd w:id="319"/>
    <w:bookmarkStart w:name="z32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2672 тысяч тенге, в том числе:</w:t>
      </w:r>
    </w:p>
    <w:bookmarkEnd w:id="320"/>
    <w:bookmarkStart w:name="z32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1"/>
    <w:bookmarkStart w:name="z32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2"/>
    <w:bookmarkStart w:name="z32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–2672 тысяч тенге.</w:t>
      </w:r>
    </w:p>
    <w:bookmarkEnd w:id="3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сельского округа имени Ныгмета Нурмакова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37343 тысячи тенге, в том числе: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1526 тысяч тенге;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35817 тысяч тенге;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37448 тысячи тенге;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-105 тысяч тенге;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105 тысяч тенге, в том числе: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 тысяч тенге.</w:t>
      </w:r>
    </w:p>
    <w:bookmarkEnd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Таттимбетовского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67642 тысяч тенге, в том числе: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959 тысяч тенге;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66658 тысячи тенге;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67750 тысяч тенге;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-108 тысяч тенге;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 тысяч тенге, в том числе: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 тысяч тенге.</w:t>
      </w:r>
    </w:p>
    <w:bookmarkEnd w:id="3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Тегисшилдикского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54521 тысяч тенге, в том числе: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1488 тысяч тенге;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53033 тысячи тенге;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55207 тысяч тенге;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72"/>
    <w:bookmarkStart w:name="z38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-686 тысяч тенге;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686 тысяч тенге, в том числе: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6"/>
    <w:bookmarkStart w:name="z38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686 тысяч тенге.</w:t>
      </w:r>
    </w:p>
    <w:bookmarkEnd w:id="3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Темиршинского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78"/>
    <w:bookmarkStart w:name="z38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67945 тысяч тенге, в том числе: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2370 тысяч тенге;</w:t>
      </w:r>
    </w:p>
    <w:bookmarkEnd w:id="380"/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520 тысяч тенге;</w:t>
      </w:r>
    </w:p>
    <w:bookmarkEnd w:id="381"/>
    <w:bookmarkStart w:name="z39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82"/>
    <w:bookmarkStart w:name="z39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65055 тысяч тенге;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72816 тысяч тенге;</w:t>
      </w:r>
    </w:p>
    <w:bookmarkEnd w:id="384"/>
    <w:bookmarkStart w:name="z39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85"/>
    <w:bookmarkStart w:name="z39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86"/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87"/>
    <w:bookmarkStart w:name="z39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88"/>
    <w:bookmarkStart w:name="z39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89"/>
    <w:bookmarkStart w:name="z39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90"/>
    <w:bookmarkStart w:name="z40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-4871 тысяч тенге;</w:t>
      </w:r>
    </w:p>
    <w:bookmarkEnd w:id="391"/>
    <w:bookmarkStart w:name="z40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4871 тысяч тенге, в том числе:</w:t>
      </w:r>
    </w:p>
    <w:bookmarkEnd w:id="392"/>
    <w:bookmarkStart w:name="z40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93"/>
    <w:bookmarkStart w:name="z40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4"/>
    <w:bookmarkStart w:name="z40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4871 тысяч тенге.</w:t>
      </w:r>
    </w:p>
    <w:bookmarkEnd w:id="3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Томарского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96"/>
    <w:bookmarkStart w:name="z40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47902 тысяч тенге, в том числе:</w:t>
      </w:r>
    </w:p>
    <w:bookmarkEnd w:id="397"/>
    <w:bookmarkStart w:name="z40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517 тысяч тенге;</w:t>
      </w:r>
    </w:p>
    <w:bookmarkEnd w:id="398"/>
    <w:bookmarkStart w:name="z40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439 тысяч тенге;</w:t>
      </w:r>
    </w:p>
    <w:bookmarkEnd w:id="399"/>
    <w:bookmarkStart w:name="z41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00"/>
    <w:bookmarkStart w:name="z41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46946 тысяч тенге;</w:t>
      </w:r>
    </w:p>
    <w:bookmarkEnd w:id="401"/>
    <w:bookmarkStart w:name="z41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49398 тысяч тенге;</w:t>
      </w:r>
    </w:p>
    <w:bookmarkEnd w:id="402"/>
    <w:bookmarkStart w:name="z41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03"/>
    <w:bookmarkStart w:name="z41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4"/>
    <w:bookmarkStart w:name="z41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05"/>
    <w:bookmarkStart w:name="z41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06"/>
    <w:bookmarkStart w:name="z41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7"/>
    <w:bookmarkStart w:name="z41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08"/>
    <w:bookmarkStart w:name="z41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-1496 тысяч тенге;</w:t>
      </w:r>
    </w:p>
    <w:bookmarkEnd w:id="409"/>
    <w:bookmarkStart w:name="z42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1496 тысяч тенге, в том числе:</w:t>
      </w:r>
    </w:p>
    <w:bookmarkEnd w:id="410"/>
    <w:bookmarkStart w:name="z42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11"/>
    <w:bookmarkStart w:name="z42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12"/>
    <w:bookmarkStart w:name="z42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1496 тысяч тенге.</w:t>
      </w:r>
    </w:p>
    <w:bookmarkEnd w:id="4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Шарыктинского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14"/>
    <w:bookmarkStart w:name="z42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43341 тысячи тенге, в том числе:</w:t>
      </w:r>
    </w:p>
    <w:bookmarkEnd w:id="415"/>
    <w:bookmarkStart w:name="z42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2200 тысяч тенге;</w:t>
      </w:r>
    </w:p>
    <w:bookmarkEnd w:id="416"/>
    <w:bookmarkStart w:name="z42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7"/>
    <w:bookmarkStart w:name="z42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18"/>
    <w:bookmarkStart w:name="z43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41141 тысячи тенге;</w:t>
      </w:r>
    </w:p>
    <w:bookmarkEnd w:id="419"/>
    <w:bookmarkStart w:name="z43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45003 тысячи тенге;</w:t>
      </w:r>
    </w:p>
    <w:bookmarkEnd w:id="420"/>
    <w:bookmarkStart w:name="z43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21"/>
    <w:bookmarkStart w:name="z43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22"/>
    <w:bookmarkStart w:name="z43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23"/>
    <w:bookmarkStart w:name="z43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24"/>
    <w:bookmarkStart w:name="z43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25"/>
    <w:bookmarkStart w:name="z43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26"/>
    <w:bookmarkStart w:name="z43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-1662 тысяч тенге;</w:t>
      </w:r>
    </w:p>
    <w:bookmarkEnd w:id="427"/>
    <w:bookmarkStart w:name="z43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1662 тысяч тенге, в том числе:</w:t>
      </w:r>
    </w:p>
    <w:bookmarkEnd w:id="428"/>
    <w:bookmarkStart w:name="z44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29"/>
    <w:bookmarkStart w:name="z44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30"/>
    <w:bookmarkStart w:name="z44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1662 тысяч тенге.</w:t>
      </w:r>
    </w:p>
    <w:bookmarkEnd w:id="4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Угарского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32"/>
    <w:bookmarkStart w:name="z44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46087 тысячи тенге, в том числе:</w:t>
      </w:r>
    </w:p>
    <w:bookmarkEnd w:id="433"/>
    <w:bookmarkStart w:name="z44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709 тысяч тенге;</w:t>
      </w:r>
    </w:p>
    <w:bookmarkEnd w:id="434"/>
    <w:bookmarkStart w:name="z44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35"/>
    <w:bookmarkStart w:name="z44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6"/>
    <w:bookmarkStart w:name="z44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45378 тысяч тенге;</w:t>
      </w:r>
    </w:p>
    <w:bookmarkEnd w:id="437"/>
    <w:bookmarkStart w:name="z45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46752 тысячи тенге;</w:t>
      </w:r>
    </w:p>
    <w:bookmarkEnd w:id="438"/>
    <w:bookmarkStart w:name="z45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39"/>
    <w:bookmarkStart w:name="z45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40"/>
    <w:bookmarkStart w:name="z45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41"/>
    <w:bookmarkStart w:name="z45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42"/>
    <w:bookmarkStart w:name="z45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43"/>
    <w:bookmarkStart w:name="z45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44"/>
    <w:bookmarkStart w:name="z45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-665 тысяч тенге;</w:t>
      </w:r>
    </w:p>
    <w:bookmarkEnd w:id="445"/>
    <w:bookmarkStart w:name="z45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665 тысяч тенге, в том числе:</w:t>
      </w:r>
    </w:p>
    <w:bookmarkEnd w:id="446"/>
    <w:bookmarkStart w:name="z45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47"/>
    <w:bookmarkStart w:name="z46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48"/>
    <w:bookmarkStart w:name="z46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665 тысяч тенге.</w:t>
      </w:r>
    </w:p>
    <w:bookmarkEnd w:id="4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Предусмотреть в бюджетах города районного значения, поселка, сельских округов на 2023 год объемы субвенций, передаваемых из районного бюджета в сумме 976826 тысяч тенге, в том числе:</w:t>
      </w:r>
    </w:p>
    <w:bookmarkEnd w:id="450"/>
    <w:bookmarkStart w:name="z45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Каркаралинск – 121824 тысячи тенге;</w:t>
      </w:r>
    </w:p>
    <w:bookmarkEnd w:id="451"/>
    <w:bookmarkStart w:name="z45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Карагайлы – 65190 тысяч тенге;</w:t>
      </w:r>
    </w:p>
    <w:bookmarkEnd w:id="452"/>
    <w:bookmarkStart w:name="z45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Егиндыбулакскому сельскому округу – 55078 тысяч тенге;</w:t>
      </w:r>
    </w:p>
    <w:bookmarkEnd w:id="453"/>
    <w:bookmarkStart w:name="z45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Киргизскому сельскому округу – 32506 тысяч тенге;</w:t>
      </w:r>
    </w:p>
    <w:bookmarkEnd w:id="454"/>
    <w:bookmarkStart w:name="z46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– 30915 тысяч тенге;</w:t>
      </w:r>
    </w:p>
    <w:bookmarkEnd w:id="455"/>
    <w:bookmarkStart w:name="z46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Касым Аманжоловскому сельскому округу – 29882 тысячи тенге;</w:t>
      </w:r>
    </w:p>
    <w:bookmarkEnd w:id="456"/>
    <w:bookmarkStart w:name="z46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Нуркен Абдировскому сельскому округу – 38364 тысячи тенге;</w:t>
      </w:r>
    </w:p>
    <w:bookmarkEnd w:id="457"/>
    <w:bookmarkStart w:name="z46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Балкантаускому сельскому округу – 36152 тысячи тенге;</w:t>
      </w:r>
    </w:p>
    <w:bookmarkEnd w:id="458"/>
    <w:bookmarkStart w:name="z46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Бахтинскому сельскому округу – 32080 тысяч тенге;</w:t>
      </w:r>
    </w:p>
    <w:bookmarkEnd w:id="459"/>
    <w:bookmarkStart w:name="z46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Бесобинскому сельскому округу – 33907 тысяч тенге;</w:t>
      </w:r>
    </w:p>
    <w:bookmarkEnd w:id="460"/>
    <w:bookmarkStart w:name="z46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Жанатоганскому сельскому округу – 30471 тысячи тенге;</w:t>
      </w:r>
    </w:p>
    <w:bookmarkEnd w:id="461"/>
    <w:bookmarkStart w:name="z46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Ынталинскому сельскому округу – 29742 тысячи тенге;</w:t>
      </w:r>
    </w:p>
    <w:bookmarkEnd w:id="462"/>
    <w:bookmarkStart w:name="z46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Каракольскому сельскому округу – 26901 тысячи тенге;</w:t>
      </w:r>
    </w:p>
    <w:bookmarkEnd w:id="463"/>
    <w:bookmarkStart w:name="z46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Кайнарбулакскому сельскому округу – 39197 тысяч тенге;</w:t>
      </w:r>
    </w:p>
    <w:bookmarkEnd w:id="464"/>
    <w:bookmarkStart w:name="z47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Кояндинскому сельскому округу – 32670 тысяч тенге;</w:t>
      </w:r>
    </w:p>
    <w:bookmarkEnd w:id="465"/>
    <w:bookmarkStart w:name="z47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Каршигалинскому сельскому округу – 38330 тысяч тенге;</w:t>
      </w:r>
    </w:p>
    <w:bookmarkEnd w:id="466"/>
    <w:bookmarkStart w:name="z47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Мартбек Мамыраевскому сельскому округу – 35901 тысячи тенге;</w:t>
      </w:r>
    </w:p>
    <w:bookmarkEnd w:id="467"/>
    <w:bookmarkStart w:name="z47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Мадийскому сельскому округу – 31477 тысяч тенге;</w:t>
      </w:r>
    </w:p>
    <w:bookmarkEnd w:id="468"/>
    <w:bookmarkStart w:name="z47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Ныгмета Нурмакова – 32009 тысяч тенге;</w:t>
      </w:r>
    </w:p>
    <w:bookmarkEnd w:id="469"/>
    <w:bookmarkStart w:name="z47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Таттимбетскому сельскому округу – 34573 тысячи тенге;</w:t>
      </w:r>
    </w:p>
    <w:bookmarkEnd w:id="470"/>
    <w:bookmarkStart w:name="z47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Тегисшилдикскому сельскому округу – 33924 тысячи тенге;</w:t>
      </w:r>
    </w:p>
    <w:bookmarkEnd w:id="471"/>
    <w:bookmarkStart w:name="z47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Темиршинскому сельскому округу – 31837 тысяч тенге;</w:t>
      </w:r>
    </w:p>
    <w:bookmarkEnd w:id="472"/>
    <w:bookmarkStart w:name="z47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Томарскому сельскому округу – 32148 тысяч тенге;</w:t>
      </w:r>
    </w:p>
    <w:bookmarkEnd w:id="473"/>
    <w:bookmarkStart w:name="z47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Шарыктинскому сельскому округу – 36317 тысяч тенге;</w:t>
      </w:r>
    </w:p>
    <w:bookmarkEnd w:id="474"/>
    <w:bookmarkStart w:name="z48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Угарскому сельскому округу – 35431 тысячи тенге.</w:t>
      </w:r>
    </w:p>
    <w:bookmarkEnd w:id="475"/>
    <w:bookmarkStart w:name="z48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Учесть в составе бюджетов города районного значения, поселка, сельских округов на 2023 год целевые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6"/>
    <w:bookmarkStart w:name="z48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Настоящее решение вводится в действие с 1 января 2023 года.</w:t>
      </w:r>
    </w:p>
    <w:bookmarkEnd w:id="4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485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Каркаралинск на 2023 год</w:t>
      </w:r>
    </w:p>
    <w:bookmarkEnd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487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Каркаралинск на 2024 год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489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Каркаралинск на 2025 год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491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2023 год</w:t>
      </w:r>
    </w:p>
    <w:bookmarkEnd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493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2024 год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495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2025 год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497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2023 год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499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2024 год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01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2025 год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03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Киргизского сельского округа на 2023 год</w:t>
      </w:r>
    </w:p>
    <w:bookmarkEnd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05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Киргизского сельского округа на 2024 год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07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Киргизского сельского округа на 2025 год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09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2023 год</w:t>
      </w:r>
    </w:p>
    <w:bookmarkEnd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Каркаралинского районного маслихата Карагандинской области от 18.07.2023 </w:t>
      </w:r>
      <w:r>
        <w:rPr>
          <w:rFonts w:ascii="Times New Roman"/>
          <w:b w:val="false"/>
          <w:i w:val="false"/>
          <w:color w:val="ff0000"/>
          <w:sz w:val="28"/>
        </w:rPr>
        <w:t>№ VIII-7/60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11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2024 год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13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2025 год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15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Касым Аманжоловского сельского округа на 2023 год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17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Касым Аманжоловского сельского округа на 2024 год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19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Касым Аманжоловского сельского округа на 2025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21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 Абдировского сельского округа на 2023 год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23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 Абдировского сельского округа на 2024 год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25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 Абдировского сельского округа на 2025 год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27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Балкантауского сельского округа на 2023 год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29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Балкантауского сельского округа на 2024 год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31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Балкантауского сельского округа на 2025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33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на 2023 год</w:t>
      </w:r>
    </w:p>
    <w:bookmarkEnd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35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на 2024 год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37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на 2025 год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39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Бесобинского сельского округа на 2023 год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41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Бесобинского сельского округа на 2024 год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43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Бесобинского сельского округа на 2025 год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45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2023 год</w:t>
      </w:r>
    </w:p>
    <w:bookmarkEnd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47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2024 год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49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2025 год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51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2023 год</w:t>
      </w:r>
    </w:p>
    <w:bookmarkEnd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53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2024 год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55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2025 год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57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2023 год</w:t>
      </w:r>
    </w:p>
    <w:bookmarkEnd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59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2024 год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61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2025 год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63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2023 год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65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2024 год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67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2025 год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69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Кояндинского сельского округа на 2023 год</w:t>
      </w:r>
    </w:p>
    <w:bookmarkEnd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71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Кояндинского сельского округа на 2024 год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73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Кояндинского сельского округа на 2025 год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75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Каршыгалинского сельского округа на 2023 год</w:t>
      </w:r>
    </w:p>
    <w:bookmarkEnd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77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Каршыгалинского сельского округа на 2024 год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79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Каршыгалинского сельского округа на 2025 год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81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Мартбек Мамыраевского сельского округа на 2023 год</w:t>
      </w:r>
    </w:p>
    <w:bookmarkEnd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83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Мартбек Мамыраевского сельского округа на 2024 год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85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Мартбек Мамыраевского сельского округа на 2025 год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87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Мадийского сельского округа на 2023 год</w:t>
      </w:r>
    </w:p>
    <w:bookmarkEnd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89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Мадийского сельского округа на 2024 год</w:t>
      </w:r>
    </w:p>
    <w:bookmarkEnd w:id="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91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Мадийского сельского округа на 2025 год</w:t>
      </w:r>
    </w:p>
    <w:bookmarkEnd w:id="5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93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Ныгмет Нурмакова на 2023 год</w:t>
      </w:r>
    </w:p>
    <w:bookmarkEnd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95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Ныгмет Нурмакова на 2024 год</w:t>
      </w:r>
    </w:p>
    <w:bookmarkEnd w:id="5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97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Ныгмет Нурмакова на 2025 год</w:t>
      </w:r>
    </w:p>
    <w:bookmarkEnd w:id="5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599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Таттимбетовского сельского округа на 2023 год</w:t>
      </w:r>
    </w:p>
    <w:bookmarkEnd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601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Таттимбетовского сельского округа на 2024 год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603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Таттимбетовского сельского округа на 2025 год</w:t>
      </w:r>
    </w:p>
    <w:bookmarkEnd w:id="5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</w:t>
            </w:r>
          </w:p>
        </w:tc>
      </w:tr>
    </w:tbl>
    <w:bookmarkStart w:name="z605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Тегисшилдикского сельского округа на 2024 год</w:t>
      </w:r>
    </w:p>
    <w:bookmarkEnd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607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Тегисшилдикского сельского округа на 2024 год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609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Тегисшилдикского сельского округа на 2025 год</w:t>
      </w:r>
    </w:p>
    <w:bookmarkEnd w:id="5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611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Темиршинского сельского округа на 2023 год</w:t>
      </w:r>
    </w:p>
    <w:bookmarkEnd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613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Темиршинского сельского округа на 2024 год</w:t>
      </w:r>
    </w:p>
    <w:bookmarkEnd w:id="5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615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Темиршинского сельского округа на 2025 год</w:t>
      </w:r>
    </w:p>
    <w:bookmarkEnd w:id="5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617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Томарского сельского округа на 2023 год</w:t>
      </w:r>
    </w:p>
    <w:bookmarkEnd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619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Томарского сельского округа на 2024 год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621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Томарского сельского округа на 2025 год</w:t>
      </w:r>
    </w:p>
    <w:bookmarkEnd w:id="5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623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Шарыктинского сельского округа на 2023 год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625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Шарыктинского сельского округа на 2024 год</w:t>
      </w:r>
    </w:p>
    <w:bookmarkEnd w:id="5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627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Шарыктинского сельского округа на 2025 год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629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Угарского сельского округа на 2023 год</w:t>
      </w:r>
    </w:p>
    <w:bookmarkEnd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631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Угарского сельского округа на 2024 год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633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Угарского сельского округа на 2025 год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</w:p>
        </w:tc>
      </w:tr>
    </w:tbl>
    <w:bookmarkStart w:name="z635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76 – в редакции решения Каркаралинского районного маслихата Карагандинской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Аманжоловский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 Абдировский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Ныгмета Нурмакова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Таттимбетовский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Тегисшилдикский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