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e087" w14:textId="5e1e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национальной безопасности Республики Казахстан от 3 июня 2015 года № 45 "Об утверждении норм снабжения имуществом для подготовки и содержания служебных животных в Пограничной службе Комитета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23 июля 2022 года № 42/қе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3 июня 2015 года № 45 "Об утверждении норм снабжения имуществом для подготовки и содержания служебных животных в Пограничной службе Комитета национальной безопасности Республики Казахстан" (зарегистрирован в Реестре государственной регистрации нормативных правовых актов Республики Казахстан за № 11544) следующие изменения: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приказа изложить в следующей редакции: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норм снабжения имуществом для подготовки и содержания служебных животных в Пограничной службе и Пограничной академии Комитета национальной безопасности Республики Казахстан";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"Об обороне и Вооруженных Силах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нормы снабжения имуществом для подготовки и содержания служебных животных в Пограничной службе и Пограничной академии Комитета национальной безопасности Республики Казахстан.";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нормы снабжения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имуществом для подготовки и содержания служебных животных в Пограничной службе и Пограничной академии Комитета национальной безопасности Республики Казахстан,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Пограничной службе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размещения в Эталонном контрольном банке нормативных правовых актов Республики Казахстан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ведения Государственного реестра нормативных правовых актов Республики Казахстан, Эталонного контрольного банка нормативных актов Республики Казахстан, утвержденных постановлением Правительства Республики Казахстан от 25 июля 2016 года № 439;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 возложить на заместителя Председателя Комитета национальной безопасности Республики Казахстан – Директора Пограничной службы генерал-майора Алдажуманова Ерлана Ергалиулы.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генерал-лейтенант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национальной безопасности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1" w:id="12"/>
      <w:r>
        <w:rPr>
          <w:rFonts w:ascii="Times New Roman"/>
          <w:b w:val="false"/>
          <w:i w:val="false"/>
          <w:color w:val="000000"/>
          <w:sz w:val="28"/>
        </w:rPr>
        <w:t>
      СОГЛАСОВАН: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 Е. Жамаубаев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"______"___________________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2022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2015 года № 45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снабжения имуществом для подготовки и содержания служебных животных в Пограничной службе и Пограничной академии Комитета национальной безопасности Республики Казахстан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нормы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(лет)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Будка для собаки деревянная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собаку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Сборный вольер для служебной собаки (на штат служебных собак)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собаку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плакаты для подготовки групп специалистов служебных животных (10 плакатов)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группу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для уборки вольера (станка)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голову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 металлический для уборки вольера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собаку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совковая (штыковая) для уборки вольера (станка)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голову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флажков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группу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комплект для обыска местности, помещений, 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группу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комплект для следовой работы (для розыскных собак)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группу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комплект для бесконтактной выборки вещей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группу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Бронежилет на собаку (для штурмовых собак)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группу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