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ee44" w14:textId="ce6e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12 июня 2015 года № 47 "Об утверждении натуральных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декабря 2022 года № 96/қе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12 июня 2015 года № 47 "Об утверждении натуральных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Казахстан" (зарегистрирован в Реестре государственной регистрации нормативных правовых актов Республики Казахстан за № 11680)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снабжения Пограничной службы и Пограничной академии Комитета национальной безопасности Республики Казахстан техническими средствами воспитания и другим культурно-просветительным имуществом, канцелярскими принадлежностями, комплектами полиграфического оборудования";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"Натуральные нормы снабжения Пограничной службы и Пограничной академии Комитета национальной безопасности Республики Казахстан техническими средствами воспитания и другим культурно-просветительным имуществом, канцелярскими принадлежностями, комплектами полиграфического оборудования";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командования Пограничной службы, территориальных подразделений, подведомственных организаций, пограничных управлений, морских дивизионов, отделов материально-технического снабжения и Пограничной академии КНБ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клубов Республиканского государственного учреждения (далее – РГУ) "Пограничная служба КНБ Республики Казахстан", территориальных подразделений, подведомственной организации, пограничных управлений, морских дивизионов, отделов материально-технического снабжения и Пограничной академии":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6, 7, 26,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музеев, комнат Боевой славы и библиотек подразделений Пограничной службы и Пограничной академии":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3,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подразделений Пограничной службы и Пограничной академии":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3, исключить;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"Норма снабжения типографии Пограничной службы и Пограничной академии"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отдела ансамбля управления военно-патриотической деятельности Пограничной службы":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21, 40,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комплектами":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39, 65, исключить;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8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"Норма снабжения полиграфическим оборудованием Пограничной академии"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>. "Норма снабжения отдела редакции и типографии управления военно-патриотической деятельности Пограничной службы"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"Норма снабжения отдела редакции и типографии управления военно-патриотической деятельности Пограничной службы и Пограничной академии".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Пограничной службы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течение двадцати календарных дней со дня подписания на казахском и русском языках;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96/қе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47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"Норма снабжения типографии Пограничной службы и Пограничной академии"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Бумагорезальная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биговально-перфорационный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переплетный (обжимной)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тиснения (позолотный), машина для тиснения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Термоклеевый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Полиграфический принтер формата А-3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принтер формата А-3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Проволокошвейная одноаппаратная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копировально-множительный ("Ризограф" или "Дупло")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брошюр, книг, журналов в мягкой обложке с бесшвейным креплением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Запасной нож для бумагорезальной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Гравировальный автомат для изготовления клише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наружной печати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Клеемазательная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Крышкоделательная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Переплетный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Ниткошвейная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Буклетмейкер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широкоформатный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Планшетная резка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резка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 электрический производственный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расходных материалах и запасных частях определяется из расчета затрат на изготовление поступающих заказов с санкции первого руководителя ведомства.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96/қе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47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"Нормы снабжения канцелярскими принадлежностями и другими расходными материалами"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положенности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A4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пачки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в коробке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пачке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Aнтистеплер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2 штатные единицы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 цветные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(4шт.)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набору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канцелярский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Папка-беговка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штук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"На подпись"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степлера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(1000 штук)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упаковки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Скрепки канцелярские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пачки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2 штатные единицы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Стикеры цветные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(75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набору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штуки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простой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штуки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Точилка для карандашей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общая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обеспечиваются канцелярскими принадлежностями руководители (начальники) и их заместители.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