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38a7e" w14:textId="3738a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проведения раздельных сходов местного сообщества и определения количества представителей жителей села Ахмет Нуринского района Карагандинской области для участия в сходе местного сообщества</w:t>
      </w:r>
    </w:p>
    <w:p>
      <w:pPr>
        <w:spacing w:after="0"/>
        <w:ind w:left="0"/>
        <w:jc w:val="both"/>
      </w:pPr>
      <w:r>
        <w:rPr>
          <w:rFonts w:ascii="Times New Roman"/>
          <w:b w:val="false"/>
          <w:i w:val="false"/>
          <w:color w:val="000000"/>
          <w:sz w:val="28"/>
        </w:rPr>
        <w:t>Решение Нуринского районного маслихата Карагандинской области от 7 октября 2022 года № 161</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Порядок проведения раздельных сходов местного сообщества села Ахмет Нуринского района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села для участия в сходе местного сообщества села Ахмет Нуринского района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Нуринского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Оспанов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Нуринского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7 октября 2022 года № 161</w:t>
            </w:r>
          </w:p>
        </w:tc>
      </w:tr>
    </w:tbl>
    <w:bookmarkStart w:name="z10" w:id="4"/>
    <w:p>
      <w:pPr>
        <w:spacing w:after="0"/>
        <w:ind w:left="0"/>
        <w:jc w:val="left"/>
      </w:pPr>
      <w:r>
        <w:rPr>
          <w:rFonts w:ascii="Times New Roman"/>
          <w:b/>
          <w:i w:val="false"/>
          <w:color w:val="000000"/>
        </w:rPr>
        <w:t xml:space="preserve"> Порядок проведения раздельных сходов местного сообщества на территории села Ахмет Нуринского района Карагандинской области</w:t>
      </w:r>
    </w:p>
    <w:bookmarkEnd w:id="4"/>
    <w:bookmarkStart w:name="z11" w:id="5"/>
    <w:p>
      <w:pPr>
        <w:spacing w:after="0"/>
        <w:ind w:left="0"/>
        <w:jc w:val="left"/>
      </w:pPr>
      <w:r>
        <w:rPr>
          <w:rFonts w:ascii="Times New Roman"/>
          <w:b/>
          <w:i w:val="false"/>
          <w:color w:val="000000"/>
        </w:rPr>
        <w:t xml:space="preserve"> Глава 1. Общие положения</w:t>
      </w:r>
    </w:p>
    <w:bookmarkEnd w:id="5"/>
    <w:bookmarkStart w:name="z12" w:id="6"/>
    <w:p>
      <w:pPr>
        <w:spacing w:after="0"/>
        <w:ind w:left="0"/>
        <w:jc w:val="both"/>
      </w:pPr>
      <w:r>
        <w:rPr>
          <w:rFonts w:ascii="Times New Roman"/>
          <w:b w:val="false"/>
          <w:i w:val="false"/>
          <w:color w:val="000000"/>
          <w:sz w:val="28"/>
        </w:rPr>
        <w:t xml:space="preserve">
      1. Настоящий порядок проведения раздельных сходов местного сообщества на территории села Ахмет Нуринского района Карагандинской области разработан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 также </w:t>
      </w:r>
      <w:r>
        <w:rPr>
          <w:rFonts w:ascii="Times New Roman"/>
          <w:b w:val="false"/>
          <w:i w:val="false"/>
          <w:color w:val="000000"/>
          <w:sz w:val="28"/>
        </w:rPr>
        <w:t>Типовыми правилами</w:t>
      </w:r>
      <w:r>
        <w:rPr>
          <w:rFonts w:ascii="Times New Roman"/>
          <w:b w:val="false"/>
          <w:i w:val="false"/>
          <w:color w:val="000000"/>
          <w:sz w:val="28"/>
        </w:rPr>
        <w:t xml:space="preserve"> проведения раздельных сходов местного сообщества, утвержденными постановлением Правительства Республики Казахстан от 18 октября 2013 года № 1106 и устанавливает проведение раздельного схода местного сообщества жителей села на территории села Ахмет Нуринского района Карагандинской области (далее – село Ахмет).</w:t>
      </w:r>
    </w:p>
    <w:bookmarkEnd w:id="6"/>
    <w:bookmarkStart w:name="z13" w:id="7"/>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7"/>
    <w:bookmarkStart w:name="z14" w:id="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села Ахмет, в границах которого осуществляется местное самоуправление, формируются и функционируют его органы;</w:t>
      </w:r>
    </w:p>
    <w:bookmarkEnd w:id="8"/>
    <w:bookmarkStart w:name="z15" w:id="9"/>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села в избрании представителей для участия в сходе местного сообщества.</w:t>
      </w:r>
    </w:p>
    <w:bookmarkEnd w:id="9"/>
    <w:bookmarkStart w:name="z16" w:id="10"/>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10"/>
    <w:bookmarkStart w:name="z17" w:id="11"/>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села Ахмет подразделяется на участок: село Ахмет.</w:t>
      </w:r>
    </w:p>
    <w:bookmarkEnd w:id="11"/>
    <w:bookmarkStart w:name="z18" w:id="12"/>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села Ахмет для участия в сходе местного сообщества, но не более трех человек от села.</w:t>
      </w:r>
    </w:p>
    <w:bookmarkEnd w:id="12"/>
    <w:bookmarkStart w:name="z19" w:id="13"/>
    <w:p>
      <w:pPr>
        <w:spacing w:after="0"/>
        <w:ind w:left="0"/>
        <w:jc w:val="both"/>
      </w:pPr>
      <w:r>
        <w:rPr>
          <w:rFonts w:ascii="Times New Roman"/>
          <w:b w:val="false"/>
          <w:i w:val="false"/>
          <w:color w:val="000000"/>
          <w:sz w:val="28"/>
        </w:rPr>
        <w:t>
      5. Раздельный сход местного сообщества созывается акимом села Ахмет.</w:t>
      </w:r>
    </w:p>
    <w:bookmarkEnd w:id="13"/>
    <w:bookmarkStart w:name="z20" w:id="14"/>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села Ахмет не позднее чем за десять календарных дней до дня его проведения через средства массовой информации или иными не противоречащими закону способами через интернет- ресурсы, мобильные или домашние сети связи, мессенджеров мобильных приложений.</w:t>
      </w:r>
    </w:p>
    <w:bookmarkEnd w:id="14"/>
    <w:bookmarkStart w:name="z21" w:id="15"/>
    <w:p>
      <w:pPr>
        <w:spacing w:after="0"/>
        <w:ind w:left="0"/>
        <w:jc w:val="both"/>
      </w:pPr>
      <w:r>
        <w:rPr>
          <w:rFonts w:ascii="Times New Roman"/>
          <w:b w:val="false"/>
          <w:i w:val="false"/>
          <w:color w:val="000000"/>
          <w:sz w:val="28"/>
        </w:rPr>
        <w:t>
      7. Проведение раздельного схода местного сообщества в пределах села организуется акимом села Ахмет.</w:t>
      </w:r>
    </w:p>
    <w:bookmarkEnd w:id="15"/>
    <w:bookmarkStart w:name="z22" w:id="16"/>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села Ахмет имеющих право в нем участвовать.</w:t>
      </w:r>
    </w:p>
    <w:bookmarkEnd w:id="16"/>
    <w:bookmarkStart w:name="z23" w:id="17"/>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села Ахмет и имеющих право в нем участвовать.</w:t>
      </w:r>
    </w:p>
    <w:bookmarkEnd w:id="17"/>
    <w:bookmarkStart w:name="z24" w:id="18"/>
    <w:p>
      <w:pPr>
        <w:spacing w:after="0"/>
        <w:ind w:left="0"/>
        <w:jc w:val="both"/>
      </w:pPr>
      <w:r>
        <w:rPr>
          <w:rFonts w:ascii="Times New Roman"/>
          <w:b w:val="false"/>
          <w:i w:val="false"/>
          <w:color w:val="000000"/>
          <w:sz w:val="28"/>
        </w:rPr>
        <w:t>
      Не имеют права участвовать в раздельном сходе местного сообщества несовершеннолетние лица, лица, признанные судом недееспособными, а также лица, содержащиеся в местах лишения свободы по приговору суда.</w:t>
      </w:r>
    </w:p>
    <w:bookmarkEnd w:id="18"/>
    <w:bookmarkStart w:name="z25" w:id="19"/>
    <w:p>
      <w:pPr>
        <w:spacing w:after="0"/>
        <w:ind w:left="0"/>
        <w:jc w:val="both"/>
      </w:pPr>
      <w:r>
        <w:rPr>
          <w:rFonts w:ascii="Times New Roman"/>
          <w:b w:val="false"/>
          <w:i w:val="false"/>
          <w:color w:val="000000"/>
          <w:sz w:val="28"/>
        </w:rPr>
        <w:t>
      9. Раздельный сход местного сообщества открывается акимом села Ахмет или уполномоченным им лицом.</w:t>
      </w:r>
    </w:p>
    <w:bookmarkEnd w:id="19"/>
    <w:bookmarkStart w:name="z26" w:id="20"/>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села Ахмет или уполномоченное им лицо.</w:t>
      </w:r>
    </w:p>
    <w:bookmarkEnd w:id="20"/>
    <w:bookmarkStart w:name="z27" w:id="21"/>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bookmarkEnd w:id="21"/>
    <w:bookmarkStart w:name="z28" w:id="22"/>
    <w:p>
      <w:pPr>
        <w:spacing w:after="0"/>
        <w:ind w:left="0"/>
        <w:jc w:val="both"/>
      </w:pPr>
      <w:r>
        <w:rPr>
          <w:rFonts w:ascii="Times New Roman"/>
          <w:b w:val="false"/>
          <w:i w:val="false"/>
          <w:color w:val="000000"/>
          <w:sz w:val="28"/>
        </w:rPr>
        <w:t>
      10. Кандидатуры представителей жителей села Ахмет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маслихатом Нуринского района Карагандинской области.</w:t>
      </w:r>
    </w:p>
    <w:bookmarkEnd w:id="22"/>
    <w:bookmarkStart w:name="z29" w:id="23"/>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23"/>
    <w:bookmarkStart w:name="z30" w:id="24"/>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села Ахмет не позднее 1 рабочего дня со дня проведения схода.</w:t>
      </w:r>
    </w:p>
    <w:bookmarkEnd w:id="24"/>
    <w:bookmarkStart w:name="z31" w:id="25"/>
    <w:p>
      <w:pPr>
        <w:spacing w:after="0"/>
        <w:ind w:left="0"/>
        <w:jc w:val="both"/>
      </w:pPr>
      <w:r>
        <w:rPr>
          <w:rFonts w:ascii="Times New Roman"/>
          <w:b w:val="false"/>
          <w:i w:val="false"/>
          <w:color w:val="000000"/>
          <w:sz w:val="28"/>
        </w:rPr>
        <w:t>
      В протоколе раздельного схода местного сообщества указывается:</w:t>
      </w:r>
    </w:p>
    <w:bookmarkEnd w:id="25"/>
    <w:bookmarkStart w:name="z32" w:id="26"/>
    <w:p>
      <w:pPr>
        <w:spacing w:after="0"/>
        <w:ind w:left="0"/>
        <w:jc w:val="both"/>
      </w:pPr>
      <w:r>
        <w:rPr>
          <w:rFonts w:ascii="Times New Roman"/>
          <w:b w:val="false"/>
          <w:i w:val="false"/>
          <w:color w:val="000000"/>
          <w:sz w:val="28"/>
        </w:rPr>
        <w:t>
      1) дата и место проведения раздельного схода местного сообщества;</w:t>
      </w:r>
    </w:p>
    <w:bookmarkEnd w:id="26"/>
    <w:bookmarkStart w:name="z33" w:id="27"/>
    <w:p>
      <w:pPr>
        <w:spacing w:after="0"/>
        <w:ind w:left="0"/>
        <w:jc w:val="both"/>
      </w:pPr>
      <w:r>
        <w:rPr>
          <w:rFonts w:ascii="Times New Roman"/>
          <w:b w:val="false"/>
          <w:i w:val="false"/>
          <w:color w:val="000000"/>
          <w:sz w:val="28"/>
        </w:rPr>
        <w:t>
      2) общее число жителей, проживающих в пределах села и имеющих право участвовать в раздельном сходе местного сообщества;</w:t>
      </w:r>
    </w:p>
    <w:bookmarkEnd w:id="27"/>
    <w:bookmarkStart w:name="z34" w:id="28"/>
    <w:p>
      <w:pPr>
        <w:spacing w:after="0"/>
        <w:ind w:left="0"/>
        <w:jc w:val="both"/>
      </w:pPr>
      <w:r>
        <w:rPr>
          <w:rFonts w:ascii="Times New Roman"/>
          <w:b w:val="false"/>
          <w:i w:val="false"/>
          <w:color w:val="000000"/>
          <w:sz w:val="28"/>
        </w:rPr>
        <w:t>
      3) количество присутствующих;</w:t>
      </w:r>
    </w:p>
    <w:bookmarkEnd w:id="28"/>
    <w:bookmarkStart w:name="z35" w:id="29"/>
    <w:p>
      <w:pPr>
        <w:spacing w:after="0"/>
        <w:ind w:left="0"/>
        <w:jc w:val="both"/>
      </w:pPr>
      <w:r>
        <w:rPr>
          <w:rFonts w:ascii="Times New Roman"/>
          <w:b w:val="false"/>
          <w:i w:val="false"/>
          <w:color w:val="000000"/>
          <w:sz w:val="28"/>
        </w:rPr>
        <w:t>
      4) фамилия, имя, отчество (при его наличии) председателя и секретаря раздельного схода местного сообщества;</w:t>
      </w:r>
    </w:p>
    <w:bookmarkEnd w:id="29"/>
    <w:bookmarkStart w:name="z36" w:id="30"/>
    <w:p>
      <w:pPr>
        <w:spacing w:after="0"/>
        <w:ind w:left="0"/>
        <w:jc w:val="both"/>
      </w:pPr>
      <w:r>
        <w:rPr>
          <w:rFonts w:ascii="Times New Roman"/>
          <w:b w:val="false"/>
          <w:i w:val="false"/>
          <w:color w:val="000000"/>
          <w:sz w:val="28"/>
        </w:rPr>
        <w:t>
      5) повестка дня, содержание выступлений и принятые решения.</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Нуринского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7 октября 2022 года № 161</w:t>
            </w:r>
          </w:p>
        </w:tc>
      </w:tr>
    </w:tbl>
    <w:bookmarkStart w:name="z38" w:id="31"/>
    <w:p>
      <w:pPr>
        <w:spacing w:after="0"/>
        <w:ind w:left="0"/>
        <w:jc w:val="left"/>
      </w:pPr>
      <w:r>
        <w:rPr>
          <w:rFonts w:ascii="Times New Roman"/>
          <w:b/>
          <w:i w:val="false"/>
          <w:color w:val="000000"/>
        </w:rPr>
        <w:t xml:space="preserve"> Количественный состав представителей жителей села Ахмет Нуринского района Карагандинской области</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села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Ахмет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