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8319" w14:textId="9e48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Баршино Нуринского района Карагандинской области для участия в сходе местного сообщества</w:t>
      </w:r>
    </w:p>
    <w:p>
      <w:pPr>
        <w:spacing w:after="0"/>
        <w:ind w:left="0"/>
        <w:jc w:val="both"/>
      </w:pPr>
      <w:r>
        <w:rPr>
          <w:rFonts w:ascii="Times New Roman"/>
          <w:b w:val="false"/>
          <w:i w:val="false"/>
          <w:color w:val="000000"/>
          <w:sz w:val="28"/>
        </w:rPr>
        <w:t>Решение Нуринского районного маслихата Карагандинской области от 7 октября 2022 года № 164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села Баршино Нуринского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села для участия в сходе местного сообщества села Баршино Нуринского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Нуринского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Нуринского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7 октября 2022 года № 164</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села Баршино Нуринского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села Баршино Нуринского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села на территории села Баршино Нуринского района Карагандинской области (далее - села Баршино).</w:t>
      </w:r>
    </w:p>
    <w:bookmarkEnd w:id="6"/>
    <w:bookmarkStart w:name="z13" w:id="7"/>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села Баршино, в границах которого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Баршино подразделяется на участок: село Баршино.</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села Баршино для участия в сходе местного сообщества, но не более трех человек с каждой улицы.</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акимом села Баршино.</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села Баршино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села Баршино.</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села Баршино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села Баршино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села Баршино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села Баршино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улицы села Баршино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Нуринского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0"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села Баршино не позднее 1 рабочего дня со дня проведения схода.</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села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присутствующих;</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Нуринского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7 октября 2022 года № 164</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села Баршино Нуринского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села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Баршино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