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ecb5d" w14:textId="eaecb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об Управлении снабжения "Жаңғызтөбе" Пограничной службы Комитета национальной безопасности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Председателя Комитета национальной безопасности Республики Казахстан – директора Пограничной службы от 16 июля 2022 года № 286-қа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17 мая 2022 года № 893 "О некоторых вопросах Комитета национальной безопасности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Положения о Пограничной службе Комитета национальной безопасности Республики Казахстан, утвержденного Указом Президента Республики Казахстан от 10 декабря 1999 года № 282, а также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разработке и утверждению положения о структурном подразделении государственного органа утвержденных постановлением Правительства Республики Казахстан от 1 сентября 2021 года № 590,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снабжения "Жаңғызтөбе" Пограничной службы Комитета национальной безопасности Республики Казахстан.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Начальнику Управления снабжения "Жаңғызтөбе" Пограничной службы Комитета национальной безопасности Республики Казахстан в установленном законодательством порядке обеспечить: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территориальных органах Министерства юстиции Республики Казахстан;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Комитета национальной безопасности Республики Казахстан.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оставляю за собой.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 настоящим приказом ознакомить заинтересованных лиц Пограничной службы Комитета национальной безопасности Республики Казахстан, в части касающейся.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Председателя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национальной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безопасности Республики Казахстан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Директор Пограничной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службы генерал-майор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Алдажұманов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Директора Пограничной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июля 2022 года № 286-па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об Управлении снабжения "Жаңғызтөбе" Пограничной службы Комитета национальной безопасности Республики Казахстан</w:t>
      </w:r>
    </w:p>
    <w:bookmarkEnd w:id="8"/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Управление снабжения "Жаңғызтөбе" Пограничной службы Комитета национальной безопасности Республики Казахстан (далее – Управление) является управлением прямого подчинения Пограничной службе Комитета национальной безопасности Республики Казахстан (далее – Пограничная служба) и тактическим органом военного управления, осуществляющим материально-техническое снабжение.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Управление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вступает в гражданско-правовые отношения от собственного имени.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по вопросам своей компетенции в установленном законодательством Республики Казахстан порядке принимает решения, оформляемые приказами начальника Управления и другими актами, предусмотренными законодательством Республики Казахстан.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Управления утверждаются в соответствии с законодательством Республики Казахстан.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область Абай, Жарминский район, село Жангизтобе, 10 квартал, строение 1, индекс 070607.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Управления – республиканское государственное учреждение "Управление снабжения "Жаңғызтөбе" Пограничной службы Комитета национальной безопасности Республики Казахстан.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Управления.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Управления осуществляется из республиканского бюджета.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Управлению запрещается вступать в договорные отношения с субъектами предпринимательства на предмет выполнения обязанностей, являющихся полномочиями Управления.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22"/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Управления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материально-техническое снабжение Пограничной службы;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выполнять иные задачи, определяемые в соответствии с законодательством Республики Казахстан.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Республики Казахстан порядке от структурных подразделений, государственных учреждений и организаций Пограничной службы и Комитета национальной безопасности Республики Казахстан (далее – КНБ), их должностных лиц необходимую информацию и материалы для выполнения задач, возложенных на Управление;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порядке выступать в качестве организатора государственных закупок товаров, работ, услуг для нужд Управления и материально-технического обеспечения Пограничной службы;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заключать договора о государственных закупках товаров, работ, услуг, предусмотренных годовым планом государственных закупок, осуществлять контроль их исполнения поставщиками и подрядчиками;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привлекать организации, определяемые Правительством Республики Казахстан, для осуществления хозяйственного обеспечения в сфере энерго-, водо- и теплоснабжения, транспорта, связи (за исключением сетей телекоммуникаций специального назначения), коммуникаций, коммунального и жилищного хозяйства и других систем жизнеобеспечения;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проверять у физических лиц документы, удостоверяющие личность, а также осматривать находящиеся при них вещи при входе или выходе (въезде или выезде) на объекты и помещения Управления;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контроль, организовывать проверки состояния работы по обеспечению режима секретности, сохранности государственных секретов, организации и ведения секретного и несекретного делопроизводства, соблюдения сроков рассмотрения обращений физических и юридических лиц в подразделениях Управления;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установленном порядке владеть и пользоваться имуществом, находящимся в ведении Управления;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проводить претензионно-исковую работу по договорам, заключенным Управлением;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осуществлять взаимодействие с государственными органами, а также организациями по вопросам, входящим в компетенцию Управления;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запрашивать и получать безвозмездно от уполномоченных органов, организаций и общественных объединений информацию, необходимую для исполнения обязанностей;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участвовать по согласованию с руководством Пограничной службы в работе межведомственных комиссий, рабочих групп и совещаний в государственных органах, а также организациях по вопросам, отнесенным к компетенции Управления;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готовить предложения по вопросам совершенствования финансового, материального и технического обеспечения;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определять должностные обязанности личного состава Управления;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решать в установленном порядке вопросы поощрения, оказания материальной помощи и налагать дисциплинарные взыскания на личный состав Управления;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использовать линии связи и коммуникаций, размещать и использовать технику и вооружение;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применять вооружение и военную технику, специальные средства, служебных животных и физическую силу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границе Республики Казахстан";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принимать меры по обеспечению собственной безопасности в соответствии с законодательством Республики Казахстан;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участвовать в мероприятиях по обеспечению информационной безопасности в сфере информатизации объектов информатизации Управления;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участвовать в пределах своей компетенции в решении задач по обороне Республики Казахстан, а также обеспечению режимов чрезвычайного или военного положения;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принимать и рассматривать обращения физических и юридических лиц в порядке и сроки, предусмотренные Административным процедурно-процессуальным кодексом Республики Казахстан;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обращаться в суд;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осуществлять иные полномочия, предусмотренные законодательством Республики Казахстан.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формировать бюджетную заявку в рамках материально-технического обеспечения территориальных подразделений и подведомственных организаций Пограничной службы;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составлять индивидуальный план финансирования по обязательствам и платежам, подготавливать изменения и дополнения в индивидуальный план финансирования по обязательствам и платежам;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ведение бухгалтерского учета в Управлении;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формировать финансовую отчетность за Управление;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обеспечивать целевое использование выделенных бюджетных средств, их своевременное и полное освоение по обязательствам и платежам;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планирование, анализ, начисление денежного довольствия, заработной платы и других выплат, а также их своевременное перечисление;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составлять годовой план государственных закупок товаров, работ и услуг на очередной финансовый год в рамках выделенных бюджетных средств;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осуществлять прием материальных средств по качеству, количеству и комплектности в соответствии с условиями договоров о государственных закупках;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создавать текущие, длительного хранения и мобилизационные запасы материальных средств;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осуществлять учет, хранение, своевременное освежение запасов материальных средств, не допускать их порчи, утраты и просрочки сроков годности (хранения);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осуществлять выдачу, отгрузку (отпуск) материальных средств в территориальные подразделения и подведомственные организации Пограничной службы, на основании распоряжений, нарядов, разнарядок и указаний довольствующего органа;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осуществлять подвоз материальных средств в территориальные подразделения и подведомственные организации Пограничной службы;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осуществлять прием, хранение и дальнейшую реализацию металлолома, автомобильной техники и иного неиспользуемого военного имущества;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осуществлять планирование, ведение учета и анализ перевозимых грузов железнодорожным и автомобильным транспортом;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контролировать техническое состояние подъездного пути (тупика) Управления, поддерживать его в постоянной готовности к эксплуатации;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организовывать сопровождение и сдачу материальных средств, отправляемых железнодорожным и автомобильным транспортом в территориальные подразделения и подведомственные организации Пограничной службы;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организовывать соблюдение требований мер безопасности при производстве погрузочно-разгрузочных работ;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обеспечивать постоянную готовность Управления к переводу в различные степени боевой и оперативно-служебной готовности;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организовывать охрану объектов, а также обеспечивать пропускной и внутриобъектовый режимы;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организовывать несение боевой службы и боевого дежурства;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 установленном порядке осуществлять взаимодействие с государственными органами в рамках компетенции Управления;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вносить организационно-штатные предложения за Управление;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осуществлять кадровую работу Управления;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организовывать и осуществлять работу по укреплению правопорядка, профилактике правонарушений, обеспечению безопасных условий труда в Управлении;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организовывать социально-правовую работу с кадровым составом Управления и обеспечение социальных и правовых гарантий военнослужащим, членам их семей;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организовывать комплектование Управления военнослужащими и прием на работу лиц гражданского персонала (работников);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вырабатывать и принимать меры по обеспечению противопожарной защиты объектов Управления;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организовывать и проводить работу по развитию и расширению сферы употребления государственного языка в Управлении;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осуществлять руководство и обеспечение согласованности действий Управления и его структурных подразделений, оказывать практическую и методическую помощь;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проводить мероприятия по обеспечению повышения качества боевой подготовки Управления;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осуществлять обеспечение системно-технического обслуживания объектов информационно-коммуникационной инфраструктуры Управления;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организовывать работу по морально-психологическому обеспечению служебно-боевой деятельности Управления;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осуществлять перспективное планирование и боевого, технического, тылового, финансового, кадрового, информационного, военно-медицинского (медицинского) и другие виды обеспечения, включая расквартирование Управления;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осуществлять планирование потребностей в соответствии с законодательством Республики Казахстан;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обеспечивать целевое использование бюджетных средств;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осуществлять расстановку кадров и присвоение воинских званий, вносить на рассмотрение заместителю Председателя КНБ – Директору Пограничной службы предложения по назначению на воинские должности и присвоению воинских званий согласно номенклатуре;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организовывать профессиональную подготовку кадров и осуществлять контроль за качеством ее проведения;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участвовать в мероприятиях по обеспечению информационной безопасности объектов информатизации Управления;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поддержание боевой и мобилизационной готовности, боеспособности, боевой и мобилизационной подготовки;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обеспечение постоянной готовности Управления к переводу в различные степени боевой и оперативно-служебной готовности;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осуществлять иные функции, предусмотренные законами Республики Казахстан и актами Президента Республики Казахстан.</w:t>
      </w:r>
    </w:p>
    <w:bookmarkEnd w:id="91"/>
    <w:bookmarkStart w:name="z99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начальника Управления при организации его деятельности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Управлением осуществляется начальником, который несет персональную ответственность за выполнение возложенных на Управление задач и осуществление им своих полномочий.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Управления назначается на должность и освобождается от должности в соответствии с законодательством Республики Казахстан.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Управления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Управления: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полномочия своего заместителя (заместителей);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полномочия руководителей подразделений, входящих в состав Управления;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утверждает должностные инструкции военнослужащих и лиц гражданского персонала (работников) Управления;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организует работу Управления;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порядке издает приказы (распоряжения) и дает указания, обязательные для исполнения личным составом Управления;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положения о структурных подразделениях Управления;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Управление во взаимоотношениях с государственными органами Республики Казахстан, а также специальными и правоохранительными службами иностранных государств и международными организациями, подписывать доверенности на представление интересов Управления в судебных и иных государственных органах, заключать договора;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вносит предложения заместителю Председателя Комитета национальной безопасности Республики Казахстан – Директору Пограничной службы по созданию, ликвидации, передислокации и реорганизации Управления, а также по его структуре и штатам;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на воинскую службу и увольняет с воинской службы, назначает на должности и освобождает от должностей военнослужащих Управления в пределах своей компетенции в порядке, установленном законодательством Республики Казахстан;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решает в установленном порядке вопросы поощрения, оказания материальной помощи и налагает дисциплинарные взыскания на личный состав Управления, а также присваивает воинское звание согласно номенклатуре;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 пределах своих полномочий решает вопросы, связанные с прохождением воинской службы, а также трудовыми отношениями с лицами гражданского персонала (работниками) Управления;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вносит предложения заместителю Председателя Комитета национальной безопасности Республики Казахстан – Директору Пограничной службы по кандидатурам на присвоение воинских званий в установленном порядке, к награждению личного состава Управления, а также лиц, участвующих в защите Государственной границы, ведомственными наградами;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проводит проверки служебно-боевой, служебной и иной деятельности структурных подразделений Управления;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иные полномочия в соответствии с законодательством Республики Казахстан.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Управления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Управления определяет полномочия своих заместителей в соответствии с действующим законодательством.</w:t>
      </w:r>
    </w:p>
    <w:bookmarkEnd w:id="112"/>
    <w:bookmarkStart w:name="z120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Управления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Управление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Управлением, относится к республиканской собственности.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117"/>
    <w:bookmarkStart w:name="z125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Управления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Управления осуществляются в соответствии с законодательством Республики Казахстан.</w:t>
      </w:r>
    </w:p>
    <w:bookmarkEnd w:id="1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