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6a5d" w14:textId="7656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30 декабря 2022 года № 665-қа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Актюбинской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Актюбинской области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248-қа "Об утверждении Положения о Департаменте Пограничной службы Комитета национальной безопасности Республики Казахстан по Актюбинской области".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665-па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Актюбинской области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Актюбинской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Актюбинская область, город Актобе, улица Бокенбай батыра 44 "Б", индекс 030006.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Актюбинской области".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предусмотренными международными соглашениями и Законом Республики Казахстан "О Государственной границе Республики Казахстан";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задержание и личный досмотр лиц в соответствии с законами Республики Казахстан;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обеспечивать сохранность линий связи и коммуникаций в пограничном пространстве;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обращаться в суд;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и оперативно-технических подразделений Департамента Пограничной службы;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9"/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Начальник Департамента Пограничной службы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 обладает полномочиями начальника органа дознания в ходе досудебного расследования по делам об уголовных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пределах своей компетенции.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дознания в Департаменте Пограничной службы возлагается на начальника Департамента Пограничной службы.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 Пограничной службой, относится к республиканской собственности.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6"/>
    <w:bookmarkStart w:name="z17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