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9c68" w14:textId="5a49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Маржанкольского сельского округа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27 июля 2022 года № 258. Утратило силу решением Осакаровского районного маслихата Карагандинской области от 17 ноября 2023 года № 13/124</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Маржанкольского сельского округа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Маржанкольского сельского округа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Осакаровкого</w:t>
            </w:r>
            <w:r>
              <w:br/>
            </w:r>
            <w:r>
              <w:rPr>
                <w:rFonts w:ascii="Times New Roman"/>
                <w:b w:val="false"/>
                <w:i w:val="false"/>
                <w:color w:val="000000"/>
                <w:sz w:val="20"/>
              </w:rPr>
              <w:t>районного маслихата</w:t>
            </w:r>
            <w:r>
              <w:br/>
            </w:r>
            <w:r>
              <w:rPr>
                <w:rFonts w:ascii="Times New Roman"/>
                <w:b w:val="false"/>
                <w:i w:val="false"/>
                <w:color w:val="000000"/>
                <w:sz w:val="20"/>
              </w:rPr>
              <w:t>№ 258 от "27" июля 2022 г</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Маржанкольского сельского округа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Маржанкольского сельского округа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улиц села Маржанкөл, села Куркопа Маржанкольского сельского округа Осакаровского района Карагандинской области (далее- Маржанкольский сельский округ).</w:t>
      </w:r>
    </w:p>
    <w:bookmarkEnd w:id="6"/>
    <w:bookmarkStart w:name="z13" w:id="7"/>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Маржанкольского сельского округа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Маржанкольского сельского округа для участия в сходе местного сообщества в количестве не более трех человек.</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акимом Маржанкольского сельского округа Осакаровского района Карагандинской области (далее - аким Маржанкольского сельского округа).</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Маржанкольского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Маржанкольского сельского округа.</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Маржанкольского сельского округа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Маржанкольском сельском округе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Маржанкольского сельского округа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Маржанкольского сельского округа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 Маржанкольского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0"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Маржанкольского сельского округа.</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членов местного сообщества,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 258 от "27" июля 2022 года</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улиц села Маржанкөл, села Куркопа Маржанкольского сельского округа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села Маржанкөл, села Куркопа Маржанкольского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представителей улицы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Маржанкөл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Абилькаева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Ауэзова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Балтина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Мира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Наурыз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Строительная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Куркопа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Шанырак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