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7220" w14:textId="b297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Осакаровского районного маслихата от 24 декабря 2021 года № 157 "О бюджете поселков, сельских округов Осакаровского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27 июля 2022 года № 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Осакаровского районного маслихата от 24 декабря 2021 года № 157 "О бюджете поселков, сельских округов Осакаровского района на 2022-2024 годы" (зарегистрировано в Реестре государственной регистрации нормативных правовых актов за № 162371),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Молодежный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76 570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27 580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48 990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79 241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- 2 671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2 671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2 671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Пионерского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47 391 тысяч тенге, в том числе по: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7 134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40 257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49 631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2 240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2 240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Есиль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48 466 тысяч тенге, в том числе по: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16 719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31 747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49 866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Батпактинского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89 694 тысяч тенге, в том числе по: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12 001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77 693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90 354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Сункар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52 122 тысяч тенге, в том числе по: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1 709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50 413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52 272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Утвердить бюджет Кундуздинского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34 244 тысяч тенге, в том числе по: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1 684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32 560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34 244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Николаевского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30 478 тысяч тенге, в том числе по: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2 551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27 927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30 818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Карагайлы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32 211 тысяч тенге, в том числе по: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7 918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24 293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32 546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- 335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335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335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Садового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35 053 тысяч тенге, в том числе по: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6 791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28 262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35 773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Сарыозек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45 793 тысяч тенге, в том числе по: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5 294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40 499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46 223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- 430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Звездного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39 701 тысяч тенге, в том числе по: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1 644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38 057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39 701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Каратомарского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35 191 тысяч тенге, в том числе по: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5 465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29 726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35 191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сельского округа Акбулак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33 106 тысяч тенге, в том числе по: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4 856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28 250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34 436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- 1 330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1 330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Трудового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31 400 тысяч тенге, в том числе по: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8 961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22 439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31 400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277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2022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28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283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2022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28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28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2022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29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29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2022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29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0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2022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0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07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2022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10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1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2022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1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1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2022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2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25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2022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2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3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2022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3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37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4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4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2022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4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4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2022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5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5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2022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157</w:t>
            </w:r>
          </w:p>
        </w:tc>
      </w:tr>
    </w:tbl>
    <w:bookmarkStart w:name="z35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