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9538" w14:textId="6e29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14 сессии Осакаровского районного маслихата от 24 декабря 2021 года № 157 "О бюджете поселков, сельских округов Осакаровского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21 сентября 2022 года № 289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Осакаровский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14 сессии Осакаровского районного маслихата от 24 декабря 2021 года № 157 "О бюджете поселков, сельских округов Осакаровского района на 2022-2024 годы" (зарегистрировано в Реестре государственной регистрации нормативных правовых актов за № 162371),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Осакаровка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114 608 тысяч тенге, в том числе по: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51 882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2 532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60 194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125 993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- 11 385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11 385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11 385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Молодежный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81 307 тысяч тенге, в том числе по: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27 580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53 727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83 978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- 2 671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2 671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2 671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Пионерского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48 141 тысяч тенге, в том числе по: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7 134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41 007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50 381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- 2 240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2 240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2 240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сельского округа Есиль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51 316 тысяч тенге, в том числе по: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19 419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31 897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52 716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- 1400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1 400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1 400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Батпактинского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90 794 тысяч тенге, в том числе по: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12 001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78 793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91 454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- 660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660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сельского округа Сункар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52 322 тысяч тенге, в том числе по: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1 709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50 613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52 472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- 150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Маржанкольского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29 274 тысяч тенге, в том числе по: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1 224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28 050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29 274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Озерного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 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41 395 тысяч тенге, в том числе по: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5 120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36 275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41 395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Кундуздинского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 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34 944 тысяч тенге, в том числе по: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1 684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33 260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34 944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Николаевского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32 953 тысяч тенге, в том числе по: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2 551 тысяч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30 402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33 293 тысяч тенге;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- 340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340 тысяч тенге, в том числе: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340 тысяч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сельского округа Карагайлы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33 361 тысяч тенге, в том числе по: 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7 918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25 443 тысяч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33 696 тысяч тенге;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- 335 тысяч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335 тысяч тенге, в том числе: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335 тысяч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Садового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33 303 тысяч тенге, в том числе по: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6 791 тысяч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26 512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34 023 тысяч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- 720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720 тысяч тенге, в том числе: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720 тысяч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сельского округа Сарыозек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47 373 тысяч тенге, в том числе по: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5 294 тысяч тенге;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42 079 тысяч тенге;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47 803 тысяч тенге;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- 430 тысяч тенге;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430 тысяч тенге, в том числе: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430 тысяч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сельского округа Жансары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38 343 тысяч тенге, в том числе по: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4 330 тысяч тенге;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4 860 тысяч тенге;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29 153 тысяч тенге;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38 343 тысяч тенге;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Звездного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40 826 тысяч тенге, в том числе по: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1 644 тысяч тенге;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39 182 тысяч тенге;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40 826 тысяч тенге;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Каратомарского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35 891 тысяч тенге, в том числе по: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5 465 тысяч тенге;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30 426 тысяч тенге;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35 891 тысяч тенге;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Шидертинского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35 524 тысяч тенге, в том числе по: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7 699 тысяч тенге;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27 825 тысяч тенге;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35 524 тысяч тенге;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сельского округа Акбулак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33 806 тысяч тенге, в том числе по: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4 856 тысяч тенге;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28 950 тысяч тенге;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35 136 тысяч тенге;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- 1 330 тысяч тенге;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1 330 тысяч тенге, в том числе: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1 330 тысяч тенге.";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Родниковского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26"/>
    <w:bookmarkStart w:name="z35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30 301 тысяч тенге, в том числе по:</w:t>
      </w:r>
    </w:p>
    <w:bookmarkEnd w:id="327"/>
    <w:bookmarkStart w:name="z35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10 093 тысяч тенге;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29"/>
    <w:bookmarkStart w:name="z3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30"/>
    <w:bookmarkStart w:name="z3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20 208 тысяч тенге;</w:t>
      </w:r>
    </w:p>
    <w:bookmarkEnd w:id="331"/>
    <w:bookmarkStart w:name="z35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30 301 тысяч тенге;</w:t>
      </w:r>
    </w:p>
    <w:bookmarkEnd w:id="332"/>
    <w:bookmarkStart w:name="z35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33"/>
    <w:bookmarkStart w:name="z35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4"/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5"/>
    <w:bookmarkStart w:name="z35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36"/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7"/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39"/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41"/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Тельманского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44"/>
    <w:bookmarkStart w:name="z36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26 837 тысяч тенге, в том числе по:</w:t>
      </w:r>
    </w:p>
    <w:bookmarkEnd w:id="345"/>
    <w:bookmarkStart w:name="z37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3 035 тысяч тенге;</w:t>
      </w:r>
    </w:p>
    <w:bookmarkEnd w:id="346"/>
    <w:bookmarkStart w:name="z37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47"/>
    <w:bookmarkStart w:name="z37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48"/>
    <w:bookmarkStart w:name="z37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23 802 тысяч тенге;</w:t>
      </w:r>
    </w:p>
    <w:bookmarkEnd w:id="349"/>
    <w:bookmarkStart w:name="z37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27 087 тысяч тенге;</w:t>
      </w:r>
    </w:p>
    <w:bookmarkEnd w:id="350"/>
    <w:bookmarkStart w:name="z37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51"/>
    <w:bookmarkStart w:name="z37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52"/>
    <w:bookmarkStart w:name="z37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53"/>
    <w:bookmarkStart w:name="z37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54"/>
    <w:bookmarkStart w:name="z37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55"/>
    <w:bookmarkStart w:name="z38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6"/>
    <w:bookmarkStart w:name="z38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- 250 тысяч тенге;</w:t>
      </w:r>
    </w:p>
    <w:bookmarkEnd w:id="357"/>
    <w:bookmarkStart w:name="z38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 тысяч тенге, в том числе:</w:t>
      </w:r>
    </w:p>
    <w:bookmarkEnd w:id="358"/>
    <w:bookmarkStart w:name="z38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59"/>
    <w:bookmarkStart w:name="z38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0"/>
    <w:bookmarkStart w:name="z38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250 тысяч тенге.";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Иртышского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62"/>
    <w:bookmarkStart w:name="z38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28 978 тысяч тенге, в том числе по:</w:t>
      </w:r>
    </w:p>
    <w:bookmarkEnd w:id="363"/>
    <w:bookmarkStart w:name="z38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662 тысяч тенге;</w:t>
      </w:r>
    </w:p>
    <w:bookmarkEnd w:id="364"/>
    <w:bookmarkStart w:name="z39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65"/>
    <w:bookmarkStart w:name="z39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66"/>
    <w:bookmarkStart w:name="z39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28 316 тысяч тенге;</w:t>
      </w:r>
    </w:p>
    <w:bookmarkEnd w:id="367"/>
    <w:bookmarkStart w:name="z39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28 978 тысяч тенге;</w:t>
      </w:r>
    </w:p>
    <w:bookmarkEnd w:id="368"/>
    <w:bookmarkStart w:name="z39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69"/>
    <w:bookmarkStart w:name="z39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70"/>
    <w:bookmarkStart w:name="z39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71"/>
    <w:bookmarkStart w:name="z39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72"/>
    <w:bookmarkStart w:name="z39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73"/>
    <w:bookmarkStart w:name="z39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74"/>
    <w:bookmarkStart w:name="z40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75"/>
    <w:bookmarkStart w:name="z40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76"/>
    <w:bookmarkStart w:name="z40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77"/>
    <w:bookmarkStart w:name="z40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8"/>
    <w:bookmarkStart w:name="z40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0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Трудового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80"/>
    <w:bookmarkStart w:name="z40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32 200 тысяч тенге, в том числе по:</w:t>
      </w:r>
    </w:p>
    <w:bookmarkEnd w:id="381"/>
    <w:bookmarkStart w:name="z40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8 961 тысяч тенге;</w:t>
      </w:r>
    </w:p>
    <w:bookmarkEnd w:id="382"/>
    <w:bookmarkStart w:name="z40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83"/>
    <w:bookmarkStart w:name="z41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84"/>
    <w:bookmarkStart w:name="z41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23 239 тысяч тенге;</w:t>
      </w:r>
    </w:p>
    <w:bookmarkEnd w:id="385"/>
    <w:bookmarkStart w:name="z41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32 200 тысяч тенге;</w:t>
      </w:r>
    </w:p>
    <w:bookmarkEnd w:id="386"/>
    <w:bookmarkStart w:name="z41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87"/>
    <w:bookmarkStart w:name="z41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88"/>
    <w:bookmarkStart w:name="z41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89"/>
    <w:bookmarkStart w:name="z41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90"/>
    <w:bookmarkStart w:name="z41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91"/>
    <w:bookmarkStart w:name="z41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92"/>
    <w:bookmarkStart w:name="z41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93"/>
    <w:bookmarkStart w:name="z42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94"/>
    <w:bookmarkStart w:name="z42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95"/>
    <w:bookmarkStart w:name="z42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96"/>
    <w:bookmarkStart w:name="z42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2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Мирного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98"/>
    <w:bookmarkStart w:name="z42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30 993 тысяч тенге, в том числе по:</w:t>
      </w:r>
    </w:p>
    <w:bookmarkEnd w:id="399"/>
    <w:bookmarkStart w:name="z42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1 944 тысяч тенге;</w:t>
      </w:r>
    </w:p>
    <w:bookmarkEnd w:id="400"/>
    <w:bookmarkStart w:name="z42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01"/>
    <w:bookmarkStart w:name="z42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02"/>
    <w:bookmarkStart w:name="z43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29 049 тысяч тенге;</w:t>
      </w:r>
    </w:p>
    <w:bookmarkEnd w:id="403"/>
    <w:bookmarkStart w:name="z43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31 963 тысяч тенге;</w:t>
      </w:r>
    </w:p>
    <w:bookmarkEnd w:id="404"/>
    <w:bookmarkStart w:name="z43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05"/>
    <w:bookmarkStart w:name="z43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06"/>
    <w:bookmarkStart w:name="z43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07"/>
    <w:bookmarkStart w:name="z43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08"/>
    <w:bookmarkStart w:name="z43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09"/>
    <w:bookmarkStart w:name="z43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10"/>
    <w:bookmarkStart w:name="z43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- 970 тысяч тенге;</w:t>
      </w:r>
    </w:p>
    <w:bookmarkEnd w:id="411"/>
    <w:bookmarkStart w:name="z43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970 тысяч тенге, в том числе:</w:t>
      </w:r>
    </w:p>
    <w:bookmarkEnd w:id="412"/>
    <w:bookmarkStart w:name="z44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13"/>
    <w:bookmarkStart w:name="z44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14"/>
    <w:bookmarkStart w:name="z44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970 тысяч тенге.";</w:t>
      </w:r>
    </w:p>
    <w:bookmarkEnd w:id="4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44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4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48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2022 год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- 11 385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51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21 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54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2022 год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57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60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Пионерского сельского округа на 2022 год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63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66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Есиль на 2022 год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69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72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Батпактинского сельского округа на 2022 год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75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79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Сункар на 2022 год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82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85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Маржанкольского сельского округа на 2022 год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88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91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2022 год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94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497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Кундуздинского сельского округа на 2022 год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00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03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2022 год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06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09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Карагайлы на 2022 год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12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15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2022 год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18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21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Сарыозек на 2022 год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24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27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Жансары на 2022 год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30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33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Звездного сельского округа на 2022 год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36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39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2022 год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42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45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Шидертинского сельского округа на 2022 год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48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51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2022 год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54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57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2022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60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63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2022 год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66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69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2022 год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72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75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Трудового сельского округа на 2022 год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78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81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на 2022 год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584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