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1c67a" w14:textId="2b1c6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14 сессии Осакаровского районного маслихата от 24 декабря 2021 года № 156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12 октября 2022 года № 304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Осакаровский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Осакаровского районного маслихата "О районном бюджете на 2022-2024 годы" от 24 декабря 2021 года № 156 (зарегистрировано в Реестре государственной регистрации нормативных правовых актов под № 26023)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9 822 794 тысяч тенге, в том числе по: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1 459 382 тысяч тенге;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34 587 тысяч тенге;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13 025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8 315 800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10 813 138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208 603 тысяч тенге, в том числе: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275 670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67 067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- 1 198 947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1 198 947 тысяч тенге, в том числе: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275 670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74 718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997 995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"12"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24 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156</w:t>
            </w:r>
          </w:p>
        </w:tc>
      </w:tr>
    </w:tbl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9 822 794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1 459 382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местного бюджета физическим лицам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8 315 800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8 311 468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8 311 468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10 813 138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2 186 130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1 418 223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1 308 879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1 308 879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установление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32 019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5 891 328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5 891 328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5 891 328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- 1 198 947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1 198 947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"12"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24 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156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бюджетный кредит бюджету района на 2022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2 670 265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республиканского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265 716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1 114 684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537 859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Бюджетный кредит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 и Национального фонда Республики Казахстан: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476 857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эффективности деятельности депутатов маслихата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за счет гарантированного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 за счет национального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 ремонт организаций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1 303 269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1 114 684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1 114 684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1 114 684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537 859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строительство и (или) реконструкцию жилья коммунального жилищного фонда для социально-уязвимых слоҰв населения, многодетных семей состоящих в очереди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294 818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