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2138" w14:textId="96b2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Звездного сельского округа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23 декабря 2022 года № 338. Утратило силу решением Осакаровского районного маслихата Карагандинской области от 17 ноября 2023 года № 13/121</w:t>
      </w:r>
    </w:p>
    <w:p>
      <w:pPr>
        <w:spacing w:after="0"/>
        <w:ind w:left="0"/>
        <w:jc w:val="both"/>
      </w:pPr>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17.11.2023 </w:t>
      </w:r>
      <w:r>
        <w:rPr>
          <w:rFonts w:ascii="Times New Roman"/>
          <w:b w:val="false"/>
          <w:i w:val="false"/>
          <w:color w:val="ff0000"/>
          <w:sz w:val="28"/>
        </w:rPr>
        <w:t>№ 13/121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Звездного сельского округа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Звездного сельского округа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 </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Осакаровского</w:t>
            </w:r>
            <w:r>
              <w:br/>
            </w:r>
            <w:r>
              <w:rPr>
                <w:rFonts w:ascii="Times New Roman"/>
                <w:b w:val="false"/>
                <w:i w:val="false"/>
                <w:color w:val="000000"/>
                <w:sz w:val="20"/>
              </w:rPr>
              <w:t>районного маслихата № 338</w:t>
            </w:r>
            <w:r>
              <w:br/>
            </w:r>
            <w:r>
              <w:rPr>
                <w:rFonts w:ascii="Times New Roman"/>
                <w:b w:val="false"/>
                <w:i w:val="false"/>
                <w:color w:val="000000"/>
                <w:sz w:val="20"/>
              </w:rPr>
              <w:t>от "23" декабря 2022 года</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Звездного сельского округа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Звездного сельского округа Осакаровского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села Звездное Звездного сельского округа Осакаровского района Карагандинской области (далее – село Звездное).</w:t>
      </w:r>
    </w:p>
    <w:bookmarkEnd w:id="6"/>
    <w:bookmarkStart w:name="z13"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Звездное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села Звездное для участия в сходе местного сообщества в количестве не более трех человек с каждой улицы.</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Звездного сельского округа Осакаровского района Карагандинской области (далее-аким Звездного сельского округа).</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Звездного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xml:space="preserve">
      7. Проведение раздельного схода местного сообщества в пределах улицы организуется акимом Звездного сельского округа. </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села Звездное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селе Звездное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Звездного сельского округа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Звездного сельского округа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улицы села Звездное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23"/>
    <w:bookmarkStart w:name="z30" w:id="24"/>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Звездного сельского округа. </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Осакаровского</w:t>
            </w:r>
            <w:r>
              <w:br/>
            </w:r>
            <w:r>
              <w:rPr>
                <w:rFonts w:ascii="Times New Roman"/>
                <w:b w:val="false"/>
                <w:i w:val="false"/>
                <w:color w:val="000000"/>
                <w:sz w:val="20"/>
              </w:rPr>
              <w:t>районного маслихата № 338</w:t>
            </w:r>
            <w:r>
              <w:br/>
            </w:r>
            <w:r>
              <w:rPr>
                <w:rFonts w:ascii="Times New Roman"/>
                <w:b w:val="false"/>
                <w:i w:val="false"/>
                <w:color w:val="000000"/>
                <w:sz w:val="20"/>
              </w:rPr>
              <w:t>от "23" декабря 2022 года</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улиц села Звездное Звездного сельского округа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номер многоквартирного жилого дома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 многоквартирного жилого дома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Строителей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Торговая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Қаныш Сәтбаев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Озерная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Мира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Спортивная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Космонавтов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