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3f3c4" w14:textId="603f3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Трудового сельского округа Осакаровского района Карагандинской области для участия в сходе местного сообщества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Осакаровского районного маслихата Карагандинской области от 23 декабря 2022 года № 339. Утратило силу решением Осакаровского районного маслихата Карагандинской области от 17 ноября 2023 года № 13/129.</w:t>
      </w:r>
    </w:p>
    <w:p>
      <w:pPr>
        <w:spacing w:after="0"/>
        <w:ind w:left="0"/>
        <w:jc w:val="both"/>
      </w:pPr>
      <w:r>
        <w:rPr>
          <w:rFonts w:ascii="Times New Roman"/>
          <w:b w:val="false"/>
          <w:i w:val="false"/>
          <w:color w:val="ff0000"/>
          <w:sz w:val="28"/>
        </w:rPr>
        <w:t xml:space="preserve">
      Сноска. Утратило cилу решением Осакаровского районного маслихата Карагандинской области от 17.11.2023 </w:t>
      </w:r>
      <w:r>
        <w:rPr>
          <w:rFonts w:ascii="Times New Roman"/>
          <w:b w:val="false"/>
          <w:i w:val="false"/>
          <w:color w:val="ff0000"/>
          <w:sz w:val="28"/>
        </w:rPr>
        <w:t>№ 13/129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Трудового сельского округа Осакаровского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Трудового сельского округа Осакаровского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 </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Осакаровского районного</w:t>
            </w:r>
            <w:r>
              <w:br/>
            </w:r>
            <w:r>
              <w:rPr>
                <w:rFonts w:ascii="Times New Roman"/>
                <w:b w:val="false"/>
                <w:i w:val="false"/>
                <w:color w:val="000000"/>
                <w:sz w:val="20"/>
              </w:rPr>
              <w:t>маслихата № 339</w:t>
            </w:r>
            <w:r>
              <w:br/>
            </w:r>
            <w:r>
              <w:rPr>
                <w:rFonts w:ascii="Times New Roman"/>
                <w:b w:val="false"/>
                <w:i w:val="false"/>
                <w:color w:val="000000"/>
                <w:sz w:val="20"/>
              </w:rPr>
              <w:t>от 23 декабря 2022 г.</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Трудового сельского округа Осакаровского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Трудового сельского округа Осакаровского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утвержденными постановлением Правительства Республики Казахстан от 18 октября 2013 года № 1106 и устанавливает проведение раздельного схода местного сообщества жителей села Трудовое, села Степное Трудового сельского округа Осакаровского района Карагандинской области (далее – Трудовой сельский округ).</w:t>
      </w:r>
    </w:p>
    <w:bookmarkEnd w:id="6"/>
    <w:bookmarkStart w:name="z13" w:id="7"/>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7"/>
    <w:bookmarkStart w:name="z14"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5"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улицы в избрании представителей для участия в сходе местного сообщества.</w:t>
      </w:r>
    </w:p>
    <w:bookmarkEnd w:id="9"/>
    <w:bookmarkStart w:name="z16"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7"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Трудового сельского округа подразделяется на улицы.</w:t>
      </w:r>
    </w:p>
    <w:bookmarkEnd w:id="11"/>
    <w:bookmarkStart w:name="z18"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Трудового сельского округа для участия в сходе местного сообщества в количестве не более трех человек с каждой улицы.</w:t>
      </w:r>
    </w:p>
    <w:bookmarkEnd w:id="12"/>
    <w:bookmarkStart w:name="z19" w:id="13"/>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Трудового сельского округа Осакаровского района Карагандинской области (далее - аким Трудового сельского округа).</w:t>
      </w:r>
    </w:p>
    <w:bookmarkEnd w:id="13"/>
    <w:bookmarkStart w:name="z20"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Трудового сельского округа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4"/>
    <w:bookmarkStart w:name="z21" w:id="15"/>
    <w:p>
      <w:pPr>
        <w:spacing w:after="0"/>
        <w:ind w:left="0"/>
        <w:jc w:val="both"/>
      </w:pPr>
      <w:r>
        <w:rPr>
          <w:rFonts w:ascii="Times New Roman"/>
          <w:b w:val="false"/>
          <w:i w:val="false"/>
          <w:color w:val="000000"/>
          <w:sz w:val="28"/>
        </w:rPr>
        <w:t xml:space="preserve">
      7. Проведение раздельного схода местного сообщества в пределах улицы организуется акимом Трудового сельского округа. </w:t>
      </w:r>
    </w:p>
    <w:bookmarkEnd w:id="15"/>
    <w:bookmarkStart w:name="z22" w:id="16"/>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улицы на территории Трудового сельского округа имеющих право в нем участвовать.</w:t>
      </w:r>
    </w:p>
    <w:bookmarkEnd w:id="16"/>
    <w:bookmarkStart w:name="z23" w:id="17"/>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Трудовом сельском округе и имеющих право в нем участвовать.</w:t>
      </w:r>
    </w:p>
    <w:bookmarkEnd w:id="17"/>
    <w:bookmarkStart w:name="z24" w:id="18"/>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8"/>
    <w:bookmarkStart w:name="z25" w:id="19"/>
    <w:p>
      <w:pPr>
        <w:spacing w:after="0"/>
        <w:ind w:left="0"/>
        <w:jc w:val="both"/>
      </w:pPr>
      <w:r>
        <w:rPr>
          <w:rFonts w:ascii="Times New Roman"/>
          <w:b w:val="false"/>
          <w:i w:val="false"/>
          <w:color w:val="000000"/>
          <w:sz w:val="28"/>
        </w:rPr>
        <w:t>
      9. Раздельный сход местного сообщества открывается акимом Трудового сельского округа или уполномоченным им лицом.</w:t>
      </w:r>
    </w:p>
    <w:bookmarkEnd w:id="19"/>
    <w:bookmarkStart w:name="z26"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Трудового сельского округа или уполномоченное им лицо.</w:t>
      </w:r>
    </w:p>
    <w:bookmarkEnd w:id="20"/>
    <w:bookmarkStart w:name="z27"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28" w:id="22"/>
    <w:p>
      <w:pPr>
        <w:spacing w:after="0"/>
        <w:ind w:left="0"/>
        <w:jc w:val="both"/>
      </w:pPr>
      <w:r>
        <w:rPr>
          <w:rFonts w:ascii="Times New Roman"/>
          <w:b w:val="false"/>
          <w:i w:val="false"/>
          <w:color w:val="000000"/>
          <w:sz w:val="28"/>
        </w:rPr>
        <w:t>
      10. Кандидатуры представителей жителей улицы Трудового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Осакаровского района Карагандинской области.</w:t>
      </w:r>
    </w:p>
    <w:bookmarkEnd w:id="22"/>
    <w:bookmarkStart w:name="z29" w:id="23"/>
    <w:p>
      <w:pPr>
        <w:spacing w:after="0"/>
        <w:ind w:left="0"/>
        <w:jc w:val="both"/>
      </w:pPr>
      <w:r>
        <w:rPr>
          <w:rFonts w:ascii="Times New Roman"/>
          <w:b w:val="false"/>
          <w:i w:val="false"/>
          <w:color w:val="000000"/>
          <w:sz w:val="28"/>
        </w:rPr>
        <w:t xml:space="preserve">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w:t>
      </w:r>
    </w:p>
    <w:bookmarkEnd w:id="23"/>
    <w:bookmarkStart w:name="z30" w:id="24"/>
    <w:p>
      <w:pPr>
        <w:spacing w:after="0"/>
        <w:ind w:left="0"/>
        <w:jc w:val="both"/>
      </w:pPr>
      <w:r>
        <w:rPr>
          <w:rFonts w:ascii="Times New Roman"/>
          <w:b w:val="false"/>
          <w:i w:val="false"/>
          <w:color w:val="000000"/>
          <w:sz w:val="28"/>
        </w:rPr>
        <w:t xml:space="preserve">
      12. На раздельном сходе местного сообщества ведется протокол, который подписывается председателем и секретарем и передается в аппарат акима Трудового сельского округа. </w:t>
      </w:r>
    </w:p>
    <w:bookmarkEnd w:id="24"/>
    <w:bookmarkStart w:name="z31" w:id="25"/>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5"/>
    <w:bookmarkStart w:name="z32" w:id="26"/>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6"/>
    <w:bookmarkStart w:name="z33" w:id="27"/>
    <w:p>
      <w:pPr>
        <w:spacing w:after="0"/>
        <w:ind w:left="0"/>
        <w:jc w:val="both"/>
      </w:pPr>
      <w:r>
        <w:rPr>
          <w:rFonts w:ascii="Times New Roman"/>
          <w:b w:val="false"/>
          <w:i w:val="false"/>
          <w:color w:val="000000"/>
          <w:sz w:val="28"/>
        </w:rPr>
        <w:t>
      2) общее число жителей, проживающих в пределах улицы и имеющих право участвовать в раздельном сходе местного сообщества;</w:t>
      </w:r>
    </w:p>
    <w:bookmarkEnd w:id="27"/>
    <w:bookmarkStart w:name="z34" w:id="28"/>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8"/>
    <w:bookmarkStart w:name="z35" w:id="29"/>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9"/>
    <w:bookmarkStart w:name="z36" w:id="30"/>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Осакаровского районного</w:t>
            </w:r>
            <w:r>
              <w:br/>
            </w:r>
            <w:r>
              <w:rPr>
                <w:rFonts w:ascii="Times New Roman"/>
                <w:b w:val="false"/>
                <w:i w:val="false"/>
                <w:color w:val="000000"/>
                <w:sz w:val="20"/>
              </w:rPr>
              <w:t>маслихата № 339</w:t>
            </w:r>
            <w:r>
              <w:br/>
            </w:r>
            <w:r>
              <w:rPr>
                <w:rFonts w:ascii="Times New Roman"/>
                <w:b w:val="false"/>
                <w:i w:val="false"/>
                <w:color w:val="000000"/>
                <w:sz w:val="20"/>
              </w:rPr>
              <w:t>от 23 декабря 2022 г.</w:t>
            </w:r>
          </w:p>
        </w:tc>
      </w:tr>
    </w:tbl>
    <w:bookmarkStart w:name="z38" w:id="31"/>
    <w:p>
      <w:pPr>
        <w:spacing w:after="0"/>
        <w:ind w:left="0"/>
        <w:jc w:val="left"/>
      </w:pPr>
      <w:r>
        <w:rPr>
          <w:rFonts w:ascii="Times New Roman"/>
          <w:b/>
          <w:i w:val="false"/>
          <w:color w:val="000000"/>
        </w:rPr>
        <w:t xml:space="preserve"> Количественный состав представителей жителей улиц села Трудовое, села Степное Трудового сельского округа Осакаровского района Карагандинской области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улицы села Трудовое, села Степное Трудового сельского округа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улицы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Трудовое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Прииртышская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Ленина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Почтовая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Приишимская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переулок Луговой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Надречная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Рабочая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переулок Горный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Бакинская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Юбилейная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60 лет Казахстана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Новостройка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Молодежная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Степное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Центральная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Олимпиада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Трудовая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