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b846" w14:textId="729b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Родниковского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23 декабря 2022 года № 340. Утратило силу решением Осакаровского районного маслихата Карагандинской области от 17 ноября 2023 года № 13/131</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Родниковского сельского округа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Родниковского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Осакаровского районного</w:t>
            </w:r>
            <w:r>
              <w:br/>
            </w:r>
            <w:r>
              <w:rPr>
                <w:rFonts w:ascii="Times New Roman"/>
                <w:b w:val="false"/>
                <w:i w:val="false"/>
                <w:color w:val="000000"/>
                <w:sz w:val="20"/>
              </w:rPr>
              <w:t>маслихата № 340</w:t>
            </w:r>
            <w:r>
              <w:br/>
            </w:r>
            <w:r>
              <w:rPr>
                <w:rFonts w:ascii="Times New Roman"/>
                <w:b w:val="false"/>
                <w:i w:val="false"/>
                <w:color w:val="000000"/>
                <w:sz w:val="20"/>
              </w:rPr>
              <w:t>от 23 декабря 2022 года</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Родниковского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Родниковского сельского округа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Родниковский, села Карасу Родниковского сельского округа Осакаровского района Карагандинской области (далее - Родниковский сельский округ).</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Родниковского сельского округа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Родниковского сельского округа для участия в сходе местного сообщества в количестве не более трех человек с каждой улицы.</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Родниковского сельского округа Осакаровского района Карагандинской области (далее-аким Родниковского сельского округа).</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Родниковского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xml:space="preserve">
      7. Проведение раздельного схода местного сообщества в пределах улицы организуется акимом Родниковского сельского округа. </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Родниковского сельского округа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Родниковском сельском округе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Родниковского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Родниковского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Родниковского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Родниковского сельского округа.</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 № 340</w:t>
            </w:r>
            <w:r>
              <w:br/>
            </w:r>
            <w:r>
              <w:rPr>
                <w:rFonts w:ascii="Times New Roman"/>
                <w:b w:val="false"/>
                <w:i w:val="false"/>
                <w:color w:val="000000"/>
                <w:sz w:val="20"/>
              </w:rPr>
              <w:t>от "23" декабря 2022 года</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Родниковского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Родниковское, села Карасу Родниковского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Космонавтов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переулок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Ыбырай Алтынсарин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Алаш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Ынтымак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Почтовая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Орталық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Сарыарка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МолодҰжная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Қаныш Сәтбаев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Керей 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Болашақ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Ақсай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Сарыбұлақ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