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97a7" w14:textId="e689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 сессии Улытауского районного маслихата от 28 декабря 2021 года № 100 "О бюджетах поселков,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30 мая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 бюджетах поселков, сельских округов на 2022-2024 годы" от 28 декабря 2021 года №100 (зарегистрировано в Реестре государственной регистрации нормативных правовых актов за №162758)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Жезды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222 148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213 678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222 860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Улытауского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210 193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12 004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198 189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210 204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Актас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135 371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135 152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135 436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Карсакпай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42 642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38 115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42 643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тысяча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Каракенгирского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42 194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3 965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38 229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42 194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Аманкельдинского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41 760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1 557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40 203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55 776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-14 016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14 016 тысяч тенге: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14 016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Шенберского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50 849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394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50 455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50 852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тысяч тенге: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Егиндинского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48 196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724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47 472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48 242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тысяч тенге: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Алгабасского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37 469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1 364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36 105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37 469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Мибулакского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38 015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3 341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34 674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38 017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 тенге: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Сарысуского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57 389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5 331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52 058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62 056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-4 667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4 667 тысяч тенге: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4 667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Жанкельдинского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59 037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1 234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57 803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59 038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Терсакканского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44 968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1 065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43 903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44 968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Борсенгирского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43 298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1 947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41 351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43 301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тысяч тенге: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Коскольского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43 203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1 423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41 780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43 203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29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2022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29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2022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0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2022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05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2022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0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2022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1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2022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1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2022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1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2022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2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23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2022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2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2022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29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2022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3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2022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3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2022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3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№100</w:t>
            </w:r>
          </w:p>
        </w:tc>
      </w:tr>
    </w:tbl>
    <w:bookmarkStart w:name="z34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составе бюджетов поселков, сельских округов на 2022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