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33c2" w14:textId="a353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на 2023-2025 годы сельских округов и поселков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22 декабря 2022 года № 19/205.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Аксу-Аюлинского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489082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457212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502140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13058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937830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53116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1150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882864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962205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24375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С.Сейфуллина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232121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7324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224797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236478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4357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61136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38807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21819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84836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23700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194520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5615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188905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198445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3925 тысяч тенге.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52190 тысяч тенге, в том числе: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20020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32170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55359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3169 тысяч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123559 тысяч тенге, в том числе: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775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122784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124774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1215 тысяч тенге.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25581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25581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25581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59621 тысяч тенге, в том числе: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2158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57463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59811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 тысяч тенге.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9 – в редакции решения Шетского районного маслихата Карагандинской области от 24.11.2023 № 6/62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65511 тысяч тенге, в том числе: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891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64620 тысяч тенге;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66048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537 тысяч тенге.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71431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1919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315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69197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71718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 тысяч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90896 тысяч тенге, в том числе: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5658 тысяч тенге;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85238 тысяч тенге;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96108 тысяч тенге;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5212 тысяч тенге.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66621 тысяч тенге, в том числе: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3215 тысяч тенге;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63406 тысяч тенге;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75417 тысяч тенге;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2150 тысяч тенге.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28232 тысяч тенге, в том числе: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1160 тысяч тенге;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27072 тысяч тенге;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28432 тысяч тенге;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131143 тысяч тенге, в том числе: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1152 тысяч тенге;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129991 тысяч тенге;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131143 тысяч тенге;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165752 тысяч тенге, в том числе: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4121 тысяч тенге;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161631 тысяч тенге;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168116 тысяч тенге;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8"/>
    <w:bookmarkStart w:name="z2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2364 тысяч тенге.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143947 тысяч тенге, в том числе: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2501 тысяч тенге;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141446 тысяч тенге;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145540 тысяч тенге;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1"/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2"/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73"/>
    <w:bookmarkStart w:name="z29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4"/>
    <w:bookmarkStart w:name="z29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5"/>
    <w:bookmarkStart w:name="z29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6"/>
    <w:bookmarkStart w:name="z29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1593 тысяч тенге.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50339 тысяч тенге, в том числе:</w:t>
      </w:r>
    </w:p>
    <w:bookmarkEnd w:id="279"/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2029 тысяч тенге;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48310 тысяч тенге;</w:t>
      </w:r>
    </w:p>
    <w:bookmarkEnd w:id="281"/>
    <w:bookmarkStart w:name="z30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50539 тысяч тенге;</w:t>
      </w:r>
    </w:p>
    <w:bookmarkEnd w:id="282"/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3"/>
    <w:bookmarkStart w:name="z30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4"/>
    <w:bookmarkStart w:name="z30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5"/>
    <w:bookmarkStart w:name="z30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6"/>
    <w:bookmarkStart w:name="z3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7"/>
    <w:bookmarkStart w:name="z31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8"/>
    <w:bookmarkStart w:name="z31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89"/>
    <w:bookmarkStart w:name="z31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90"/>
    <w:bookmarkStart w:name="z31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1"/>
    <w:bookmarkStart w:name="z31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2"/>
    <w:bookmarkStart w:name="z31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57812 тысяч тенге, в том числе: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1528 тысяч тенге;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56284 тысяч тенге;</w:t>
      </w:r>
    </w:p>
    <w:bookmarkEnd w:id="297"/>
    <w:bookmarkStart w:name="z3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58240 тысяч тенге;</w:t>
      </w:r>
    </w:p>
    <w:bookmarkEnd w:id="298"/>
    <w:bookmarkStart w:name="z3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9"/>
    <w:bookmarkStart w:name="z3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0"/>
    <w:bookmarkStart w:name="z32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1"/>
    <w:bookmarkStart w:name="z32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2"/>
    <w:bookmarkStart w:name="z32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3"/>
    <w:bookmarkStart w:name="z32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4"/>
    <w:bookmarkStart w:name="z32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05"/>
    <w:bookmarkStart w:name="z33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6"/>
    <w:bookmarkStart w:name="z33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7"/>
    <w:bookmarkStart w:name="z33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8"/>
    <w:bookmarkStart w:name="z33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 тысяч тенге.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10"/>
    <w:bookmarkStart w:name="z3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73158 тысяч тенге, в том числе:</w:t>
      </w:r>
    </w:p>
    <w:bookmarkEnd w:id="311"/>
    <w:bookmarkStart w:name="z3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2389 тысяч тенге;</w:t>
      </w:r>
    </w:p>
    <w:bookmarkEnd w:id="312"/>
    <w:bookmarkStart w:name="z3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70769 тысяч тенге;</w:t>
      </w:r>
    </w:p>
    <w:bookmarkEnd w:id="313"/>
    <w:bookmarkStart w:name="z3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73358 тысяч тенге;</w:t>
      </w:r>
    </w:p>
    <w:bookmarkEnd w:id="314"/>
    <w:bookmarkStart w:name="z3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5"/>
    <w:bookmarkStart w:name="z3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8"/>
    <w:bookmarkStart w:name="z3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21"/>
    <w:bookmarkStart w:name="z34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2"/>
    <w:bookmarkStart w:name="z34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5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26"/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111798 тысяч тенге, в том числе:</w:t>
      </w:r>
    </w:p>
    <w:bookmarkEnd w:id="327"/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2565 тысяч тенге;</w:t>
      </w:r>
    </w:p>
    <w:bookmarkEnd w:id="328"/>
    <w:bookmarkStart w:name="z3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109233 тысяч тенге;</w:t>
      </w:r>
    </w:p>
    <w:bookmarkEnd w:id="329"/>
    <w:bookmarkStart w:name="z3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113272 тысяч тенге;</w:t>
      </w:r>
    </w:p>
    <w:bookmarkEnd w:id="330"/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31"/>
    <w:bookmarkStart w:name="z35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2"/>
    <w:bookmarkStart w:name="z35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3"/>
    <w:bookmarkStart w:name="z36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4"/>
    <w:bookmarkStart w:name="z36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5"/>
    <w:bookmarkStart w:name="z36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6"/>
    <w:bookmarkStart w:name="z36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7"/>
    <w:bookmarkStart w:name="z36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8"/>
    <w:bookmarkStart w:name="z36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9"/>
    <w:bookmarkStart w:name="z36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0"/>
    <w:bookmarkStart w:name="z36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1474 тысяч тенге.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сельского округа Красная Поляна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42"/>
    <w:bookmarkStart w:name="z37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93586 тысяч тенге, в том числе:</w:t>
      </w:r>
    </w:p>
    <w:bookmarkEnd w:id="343"/>
    <w:bookmarkStart w:name="z37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6706 тысяч тенге;</w:t>
      </w:r>
    </w:p>
    <w:bookmarkEnd w:id="344"/>
    <w:bookmarkStart w:name="z37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86880 тысяч тенге;</w:t>
      </w:r>
    </w:p>
    <w:bookmarkEnd w:id="345"/>
    <w:bookmarkStart w:name="z37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93600 тысяч тенге;</w:t>
      </w:r>
    </w:p>
    <w:bookmarkEnd w:id="346"/>
    <w:bookmarkStart w:name="z37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7"/>
    <w:bookmarkStart w:name="z37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8"/>
    <w:bookmarkStart w:name="z37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9"/>
    <w:bookmarkStart w:name="z37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50"/>
    <w:bookmarkStart w:name="z37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7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8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53"/>
    <w:bookmarkStart w:name="z38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4"/>
    <w:bookmarkStart w:name="z38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5"/>
    <w:bookmarkStart w:name="z38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8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тысяч тенге.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58"/>
    <w:bookmarkStart w:name="z38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85169 тысяч тенге, в том числе:</w:t>
      </w:r>
    </w:p>
    <w:bookmarkEnd w:id="359"/>
    <w:bookmarkStart w:name="z38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4779 тысяч тенге;</w:t>
      </w:r>
    </w:p>
    <w:bookmarkEnd w:id="360"/>
    <w:bookmarkStart w:name="z38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80390 тысяч тенге;</w:t>
      </w:r>
    </w:p>
    <w:bookmarkEnd w:id="361"/>
    <w:bookmarkStart w:name="z39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86447 тысяч тенге;</w:t>
      </w:r>
    </w:p>
    <w:bookmarkEnd w:id="362"/>
    <w:bookmarkStart w:name="z39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63"/>
    <w:bookmarkStart w:name="z39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4"/>
    <w:bookmarkStart w:name="z39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5"/>
    <w:bookmarkStart w:name="z39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6"/>
    <w:bookmarkStart w:name="z39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7"/>
    <w:bookmarkStart w:name="z39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8"/>
    <w:bookmarkStart w:name="z39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69"/>
    <w:bookmarkStart w:name="z39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70"/>
    <w:bookmarkStart w:name="z39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1"/>
    <w:bookmarkStart w:name="z40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2"/>
    <w:bookmarkStart w:name="z40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1278 тысяч тенге.</w:t>
      </w:r>
    </w:p>
    <w:bookmarkEnd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74"/>
    <w:bookmarkStart w:name="z40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42962 тысяч тенге, в том числе:</w:t>
      </w:r>
    </w:p>
    <w:bookmarkEnd w:id="375"/>
    <w:bookmarkStart w:name="z40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4242 тысяч тенге;</w:t>
      </w:r>
    </w:p>
    <w:bookmarkEnd w:id="376"/>
    <w:bookmarkStart w:name="z40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38720 тысяч тенге;</w:t>
      </w:r>
    </w:p>
    <w:bookmarkEnd w:id="377"/>
    <w:bookmarkStart w:name="z40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46413 тысяч тенге;</w:t>
      </w:r>
    </w:p>
    <w:bookmarkEnd w:id="378"/>
    <w:bookmarkStart w:name="z40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9"/>
    <w:bookmarkStart w:name="z40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0"/>
    <w:bookmarkStart w:name="z41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1"/>
    <w:bookmarkStart w:name="z41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82"/>
    <w:bookmarkStart w:name="z41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3"/>
    <w:bookmarkStart w:name="z41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4"/>
    <w:bookmarkStart w:name="z41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85"/>
    <w:bookmarkStart w:name="z41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6"/>
    <w:bookmarkStart w:name="z41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7"/>
    <w:bookmarkStart w:name="z41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8"/>
    <w:bookmarkStart w:name="z41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3451 тысяч тенге.</w:t>
      </w:r>
    </w:p>
    <w:bookmarkEnd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90"/>
    <w:bookmarkStart w:name="z4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140327 тысяч тенге, в том числе:</w:t>
      </w:r>
    </w:p>
    <w:bookmarkEnd w:id="391"/>
    <w:bookmarkStart w:name="z42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1946 тысяч тенге;</w:t>
      </w:r>
    </w:p>
    <w:bookmarkEnd w:id="392"/>
    <w:bookmarkStart w:name="z42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138381 тысяч тенге;</w:t>
      </w:r>
    </w:p>
    <w:bookmarkEnd w:id="393"/>
    <w:bookmarkStart w:name="z42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141628 тысяч тенге;</w:t>
      </w:r>
    </w:p>
    <w:bookmarkEnd w:id="394"/>
    <w:bookmarkStart w:name="z42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5"/>
    <w:bookmarkStart w:name="z42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6"/>
    <w:bookmarkStart w:name="z42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7"/>
    <w:bookmarkStart w:name="z42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8"/>
    <w:bookmarkStart w:name="z42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9"/>
    <w:bookmarkStart w:name="z43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0"/>
    <w:bookmarkStart w:name="z43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01"/>
    <w:bookmarkStart w:name="z43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02"/>
    <w:bookmarkStart w:name="z43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03"/>
    <w:bookmarkStart w:name="z43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4"/>
    <w:bookmarkStart w:name="z43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1301 тысяч тенге.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решения вводится в действие с 1 января 2023 года.</w:t>
      </w:r>
    </w:p>
    <w:bookmarkEnd w:id="4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1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2023 год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1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2024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1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2025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18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2023 год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2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2024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2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2025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24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2023 год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2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2024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28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2025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30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2023 год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3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2024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3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2025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36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2023 год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38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2024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2025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2023 год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4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2024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2025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48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2023 год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0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2024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2024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2023 год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2024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58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2025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2023 год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2024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4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2025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6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2023 год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68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2024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0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2025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2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2023 год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2024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2025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78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2024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2025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2023 год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2024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88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2025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2023 год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2024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2025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2023 год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49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2024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2025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2023 год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2024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2025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0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2023 год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1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2024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12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2025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1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2023 год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1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2024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1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2025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2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2023 год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2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2024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2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2025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2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2023 год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2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2024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3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2025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3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2023 год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3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2024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36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2025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3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2023 год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4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2024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4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2025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4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2023 год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4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2024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4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2025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5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2023 год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5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2024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5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2025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5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2023 год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58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2024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№19/205</w:t>
            </w:r>
          </w:p>
        </w:tc>
      </w:tr>
    </w:tbl>
    <w:bookmarkStart w:name="z56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2025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