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6db6" w14:textId="4746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2021 года № 10/81 "О городском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28 июня 2022 года № 16/137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2021 года № 10/81 "О городском бюджете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3 546 641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391 368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28 022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31 160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3 096 091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3 667 960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121 319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121 319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121 319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16/137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№10/81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16/137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10/81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2022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