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c863" w14:textId="f6fc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13 декабря 2022 года № 153.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548 571 948,8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42 306 883,9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9 024 092,7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74 975,0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497 165 997,2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543 042 569,7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7 802 224,2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19 025 336,0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11 223 111,8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6 291 830,0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6 291 830,0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-8 564 675,1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8 564 675,1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областного маслихата от 13.12.2023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 на 2023 год с бюджетов районов и города Кызылорды в следующих размерах: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с бюджетов: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–50%;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50%;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–50%;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–50%;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90%;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101.202 "Индивидуальный подоходный налог с доходов, не облагаемых у источника выплаты" с бюджетов районов – 0%, с бюджета города Кызылорды – 90%;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101.111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сектора" с бюджетов районов и города Кызылорды – 0%;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коду 103.101 "Социальный налог" с бюджетов: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50%;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50%;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–50%;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50%;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90%.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Предусмотреть в областном бюджете на 2023 год объемы субвенций, передаваемых из областного бюджета в районные бюджеты в сумме 37 686 596 тысяч тенге, в том числе: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3 719 324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5 405 948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5 576 679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3 777 192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1 613 995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3 801 715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4 568 272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9 223 471 тысяч тенге.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Распределение целевых текущих трансфертов бюджетам районов и города Кызылорды на 2023 год за счет средств областного бюджета определяется на основании постановления акимата Кызылординской области на: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социальной помощи для обучения студентов из числа семей социально-уязвимых слоев населения по востребованным в регионе специальностям;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оказание социальной помощидля возмещение затраты сопровождающего лица, лицам с инвалидностью получающим услуги санаторно-курортного лечения;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организацию оказания централизованных государственных услуг населению по принципу "Одного окна";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объектов водоснабжения;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ремонти благоустройство;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реализацию социального проекта "Проведение религиозно-просветительской работы среди населения области";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реализацию мероприятий по социальной и инженерной инфраструктуре в сельских населенных пунктах в рамках проекта "Ауыл-Ел бесиги";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поливной водой сельских населенных пунктов;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выкуп жилья;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пассажирских маршрутов;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капитальный и средний ремонт автомобильной дороги;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открытие отдела организации культурно-массовых работ при доме культуры им.С.Майкановой в городе Кызылорда;</w:t>
      </w:r>
    </w:p>
    <w:bookmarkEnd w:id="50"/>
    <w:bookmarkStart w:name="z1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создание театра "Жастар"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инвентаризацию подземных и надземных инженерных сетей;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схемы развития;</w:t>
      </w:r>
    </w:p>
    <w:bookmarkEnd w:id="53"/>
    <w:bookmarkStart w:name="z1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выплату государственной адресной социальной помощи;</w:t>
      </w:r>
    </w:p>
    <w:bookmarkEnd w:id="54"/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прав и улучшение качества жизни лиц с инвалидностью;</w:t>
      </w:r>
    </w:p>
    <w:bookmarkEnd w:id="55"/>
    <w:bookmarkStart w:name="z1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компенсацию потерь в связи с невыполнением годового прогноза поступлений доходов бюджета Жалагашского района.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Кызылординского областного маслихата от 24.04.2023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27.10.2023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целевых трансфертов на развитие бюджетам районов и города Кызылорды на 2023 год за счет средств областного бюджетаопределяется на основании постановления акимата Кызылординской области на:</w:t>
      </w:r>
    </w:p>
    <w:bookmarkEnd w:id="57"/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газоснабжения;</w:t>
      </w:r>
    </w:p>
    <w:bookmarkEnd w:id="58"/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коммунального хозяйства;</w:t>
      </w:r>
    </w:p>
    <w:bookmarkEnd w:id="59"/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bookmarkEnd w:id="60"/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строительство и (или) реконструкцию жилья коммунального жилищного фонда;</w:t>
      </w:r>
    </w:p>
    <w:bookmarkEnd w:id="61"/>
    <w:bookmarkStart w:name="z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развитие и (или) обустройство инженерно-коммуникационной инфраструктуры;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развитие транспортной инфраструктуры;</w:t>
      </w:r>
    </w:p>
    <w:bookmarkEnd w:id="63"/>
    <w:bookmarkStart w:name="z1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объектов охраны окружающей среды.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решением Кызылординского областного маслихата от 24.04.2023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Распределение целевых текущих трансфертов бюджетам районов и города Кызылорды на 2023 год за счет средств республиканского бюджетаопределяется на основании постановления акимата Кызылординской области на:</w:t>
      </w:r>
    </w:p>
    <w:bookmarkEnd w:id="65"/>
    <w:bookmarkStart w:name="z11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прав и улучшение качества жизни лиц с инвалидностью;</w:t>
      </w:r>
    </w:p>
    <w:bookmarkEnd w:id="66"/>
    <w:bookmarkStart w:name="z1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жилья коммунального жилищного фонда для социально уязвимых слоев населения.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Кызылординского областного маслихата от 24.04.2023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на развитие бюджетам районов и города Кызылорды на 2023 год за счет средств республиканского бюджета определяется на основании постановления акимата Кызылординской области на:</w:t>
      </w:r>
    </w:p>
    <w:bookmarkEnd w:id="68"/>
    <w:bookmarkStart w:name="z6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газоснабжения;</w:t>
      </w:r>
    </w:p>
    <w:bookmarkEnd w:id="69"/>
    <w:bookmarkStart w:name="z6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коммунального хозяйства;</w:t>
      </w:r>
    </w:p>
    <w:bookmarkEnd w:id="70"/>
    <w:bookmarkStart w:name="z6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bookmarkEnd w:id="71"/>
    <w:bookmarkStart w:name="z6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строительство и (или) реконструкцию жилья коммунального жилищного фонда;</w:t>
      </w:r>
    </w:p>
    <w:bookmarkEnd w:id="72"/>
    <w:bookmarkStart w:name="z6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развитие и (или) обустройство инженерно-коммуникационной инфраструктуры;</w:t>
      </w:r>
    </w:p>
    <w:bookmarkEnd w:id="73"/>
    <w:bookmarkStart w:name="z6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развитие транспортной инфраструктуры;</w:t>
      </w:r>
    </w:p>
    <w:bookmarkEnd w:id="74"/>
    <w:bookmarkStart w:name="z6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реализацию бюджетных инвестиционных проектов в малых и моногородах;</w:t>
      </w:r>
    </w:p>
    <w:bookmarkEnd w:id="75"/>
    <w:bookmarkStart w:name="z6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развитие социальной и инженерной инфраструктуры в сельских населенных пунктах в рамках проекта "Ауыл-Ел бесиги".</w:t>
      </w:r>
    </w:p>
    <w:bookmarkEnd w:id="76"/>
    <w:bookmarkStart w:name="z7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Распределение кредитов бюджетам районов и города Кызылорды на 2023 год за счет средств республиканского бюджета определяется на основании постановления акимата Кызылординской области на:</w:t>
      </w:r>
    </w:p>
    <w:bookmarkEnd w:id="77"/>
    <w:bookmarkStart w:name="z7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капитального ремонта общего имущества объектов кондоминиумов;</w:t>
      </w:r>
    </w:p>
    <w:bookmarkEnd w:id="78"/>
    <w:bookmarkStart w:name="z7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реализацию мер социальной поддержки специалистов.</w:t>
      </w:r>
    </w:p>
    <w:bookmarkEnd w:id="79"/>
    <w:bookmarkStart w:name="z7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Утвердить резерв местного исполнительного органа области на 2023 год в сумме 1 028 763,0 тысяч тенге.</w:t>
      </w:r>
    </w:p>
    <w:bookmarkEnd w:id="80"/>
    <w:bookmarkStart w:name="z11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Одобрить заимствование местным исполнительным органом области на 2023 год в виде выпуска государственных ценных бумаг для обращения на внутреннем рынке для финансирования строительства жилья в рамках реализации государственных программ.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8-1 в соответствии с решением Кызылординского областного маслихата от 24.04.2023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поступление трансфертов в сумме 9 342 589,2 тысячи тенге из бюджетов районов и города Кызылорды в связи с изменением законодательства.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8-2 в соответствии с решением Кызылординского областного маслихата от 24.04.2023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решениями Кызылординского областного маслихата от 11.08.2023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27.10.2023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местных бюджетных программ, не подлежащих секвестру в процессе исполнения местных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bookmarkStart w:name="z7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2022 года № 153</w:t>
            </w:r>
          </w:p>
        </w:tc>
      </w:tr>
    </w:tbl>
    <w:bookmarkStart w:name="z3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областного маслихата от 13.12.2023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548 571 948,8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42 306 883,9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23 450 765,9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23 450 765,9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9 024 092,7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2 836 431,4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4 670 692,2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4 670 692,2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497 165 997,2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9 889 611,2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9 889 611,2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487 276 386,0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487 276 386,0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543 042 569,7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7 914 926,9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4 067 739,7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1 690 292,6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9 552 703,4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273 793 358,6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240 330 420,2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2 729 206,8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4 290 997,2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2 149 671,7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117 880 390,1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5 260 603,1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38 674 698,7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42 069 238,0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9 658 318,3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8 864 454,2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22 673 833,4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2 350 942,7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19 694 814,6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20 861 899,7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11 648 232,4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6 837 976,1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17 472 206,9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16 789 784,1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1 657 513,2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7 869 728,2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1 660 723,1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40 890 860,2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40 890 860,2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арендуемые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3 034 313,6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26 089 709,2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20 898 832,5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11 688 507,3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1 443 613,4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3 978 096,7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26 065 101,7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7 063 562,8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1 772 083,1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возмещение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29 584 963,7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29 584 963,7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15 696 976,5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13 629 459,4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18 468 936,9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16 784 763,3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бесиги"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2 922 067,8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2021-2025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национального проекта по развитию предпринимательства на 2021-2025 годы и механизма кредитования приоритетных проектов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38 177 123,4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38 177 123,4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37 686 596,0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7 802 224,2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специализированныз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11 223 111,8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11 223 111,8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11 221 118,1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-8 564 675,1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8 564 675,1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17 587 080,0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17 587 080,0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10 603 530,7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10 603 530,7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2022 года № 153</w:t>
            </w:r>
          </w:p>
        </w:tc>
      </w:tr>
    </w:tbl>
    <w:bookmarkStart w:name="z8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8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474 949 997,0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38 504 092,0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433 008 847,0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433 008 847,0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433 008 847,0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475 396 372,0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290 059 291,0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271 729 396,0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135 681 015,0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51 379 702,0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23 987 512,0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-11 662 144,0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специализированныз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-11 215 769,0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5 011 350,0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2022 года № 153</w:t>
            </w:r>
          </w:p>
        </w:tc>
      </w:tr>
    </w:tbl>
    <w:bookmarkStart w:name="z9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520 627 733,0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40 443 378,0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476 697 239,0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476 697 239,0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476 697 239,0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309 604 734,0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145 293 623,0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54 775 584,0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27 816 844,0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27 816 844,0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-8 014 719,0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специализированныз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-5 356 871,0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5 356 871,0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2022 года № 153</w:t>
            </w:r>
          </w:p>
        </w:tc>
      </w:tr>
    </w:tbl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