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afc" w14:textId="8b74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Кызылординского городского маслихата от 29 декабря 2021 года № 104-16/7 "О бюджете сельского округа Кызылозек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мая 2022 года № 146-20/19.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104-16/7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Кызылозек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Кызылозек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94 185,0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7 481,0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86 704,0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95 549,5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-1 364,5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1 364,5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146-20/19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