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bb40" w14:textId="89bb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29 декабря 2021 года № 105-16/8 "О бюджете сельского округа Косшынырау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мая 2022 года № 147-20/20.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105-16/8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Косшынырау на 2022-2024 годы"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Косшынырау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108 502,0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101 169,0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156 737,2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- 48 235,2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48 235,2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48 235,2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147-20/20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105-16/8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