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cab7" w14:textId="599c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22 декабря 2021 года № 94-15/1 "О городском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17 июня 2022 года № 152-21/1.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Кызылорда "О городском бюджете на 2022-2024 годы" от 22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94-15/1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59 074 701,1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10 100 003,8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928 405,0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9 059 660,0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38 986 632,3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49 602 042,7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3 238 310,0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3 725 933,0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487 623,0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1 003 600,0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1 003 600,0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5 230 748,4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-5 230 748,4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3 725 933,0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9 773 576,5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816 895,1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Утвердить резерв местного исполнительного органа в сумме 106 682,4 тысяч тенге.".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2022 года № 152-21/1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94-15/1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59 074 701,1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10 100 003,8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38 986 632,3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38 898 775,0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38 898 775,0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49 602 042,7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1 299 652,7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10 138 715,1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6 611 733,7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9 218 494,2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2 191 430,3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2 190 430,3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1 519 098,8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3 896 185,7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2 431 736,1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19 688 745,7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19 688 745,7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19 688 745,7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5 230 748,4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-5 230 748,4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9 773 576,5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9 773 576,5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9 773 576,5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