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0e6f" w14:textId="47c0e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29 декабря 2021 года № 99-16/2 "О бюджете поселка Белкуль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25 июля 2022 года № 159-23/2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Кызылорда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городского маслихата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99-16/2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Белкуль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Белкуль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82 610,0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24 785,0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–198,0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57 627,0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86 513,4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- 3 903,4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–3 903,4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свободные остатки бюджетных средств – 3 903,4 тысяч тенге".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2022 года № 159-23/2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98-16/1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Белкуль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