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8b38" w14:textId="14a8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100-16/3 "О бюджете сельского округа Акжарма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июля 2022 года № 160-23/3.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100-16/3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91 163,0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–5 079,0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144,0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85 940,0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91 801,0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- 638,0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638,0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160-23/3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100-16/3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