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1327c9" w14:textId="01327c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Кызылординского городского маслихата от 29 декабря 2021 года № 102-16/5 "О бюджете сельского округа Кызылжарма на 2022-2024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Кызылординского городского маслихата от 25 июля 2022 года № 162-23/5.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Маслихат города Кызылорда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Кызылординского городcкого маслихата от 29 декабря 2021 года </w:t>
      </w:r>
      <w:r>
        <w:rPr>
          <w:rFonts w:ascii="Times New Roman"/>
          <w:b w:val="false"/>
          <w:i w:val="false"/>
          <w:color w:val="000000"/>
          <w:sz w:val="28"/>
        </w:rPr>
        <w:t>№102-16/5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сельского округа Кызылжарма на 2022-2024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Кызылжарма 2022-2024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128 761,0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24 395,0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104 366,0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расходы – 144 481,9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 в том числе: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 в том числе: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-15 720,9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15 720,9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15 720,9 тысяч тенге.".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Исполняющий обязанности секретаря Кызылординского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Нурымбетов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июля 2022 года № 162-23/5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 № 102-16/5</w:t>
            </w:r>
          </w:p>
        </w:tc>
      </w:tr>
    </w:tbl>
    <w:bookmarkStart w:name="z33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Кызылжарма на 2022 год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128 761,0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24 395,0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104 366,0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31 902,0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72 464,0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144 481,9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57 437,8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57 437,8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53 373,8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53 373,8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19 275,2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19 275,2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11 465,6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11 465,6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14 765,9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14 765,9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14 765,9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-15 720,9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15 720,9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15 720,9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15 720,9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15 720,9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