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68f1" w14:textId="82e6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22 декабря 2021 года № 94-15/1 "О городском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ноября 2022 года № 184-26/1.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Кызылорда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города Кызылорда "О городском бюджете на 2022-2024 годы" от 22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94-15/1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62 946 247,3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10 447 981,7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928 985,0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6 741 320,7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44 828 959,9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53 204 270,4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6 387 376,0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6 874 999,0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487 623,0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2 458 517,0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2 458 517,0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896 083,9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-896 083,9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6 874 999,0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8 587 978,0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816 895,1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Утвердить резерв местного исполнительного органа в сумме 192 022,3 тысяч тенге.".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2022 года № 184-26/1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 № 94-15/1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62 946 247,3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10 447 981,7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5 782 396,9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3 058 031,5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1 214 410,5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6 741 320,7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6 353 261,7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6 353 261,7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44 828 959,9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44 741 102,6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44 741 102,6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53 204 270,4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9 917 759,5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3 390 913,1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3 377 985,8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6 067 675,5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6 060 860,7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3 640 695,7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459 170,9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12 497 883,5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6 838 496,3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3 800 203,6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2 239 906,4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3 226 407,2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3 226 407,2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1 506 965,4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2 837 800,9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766 247,3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19 815 124,7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19 815 124,7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19 815 124,7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6 387 376,0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-896 083,9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7 071 040,5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816 895,1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