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683d" w14:textId="c4b6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29 декабря 2021 года № 99-16/2 "О бюджете поселка Белкуль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ноября 2022 года № 187-27/2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99-16/2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Белкуль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Белкуль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81 593,8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24 865,4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56 610,8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85 497,2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-3 903,4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3 903,4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3 903,4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187-27/2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98-16/1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