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398f" w14:textId="8c93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29 декабря 2021 года № 100-16/3 "О бюджете сельского округа Акжарма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ноября 2022 года № 188-27/3.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решение Кызылординского городcкого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100-16/3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Акжарма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91 163,0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5 079,0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144,0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85 940,0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91 801,0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- 638,0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638,0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№188-27/3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100-16/3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