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c8fd" w14:textId="90bc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29 декабря 2021 года № 102-16/5 "О бюджете сельского округа Кызылжарма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ноября 2022 года № 190-27/5.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102-16/5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Кызылжарма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Кызылжарма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126 989,5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23 395,0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103 594,5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142 710,4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-15 720,9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15 720,9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15 720,9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№190-27/5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102-16/5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за пользование землей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58 167.6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58 167.6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