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313c9" w14:textId="98313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Кызылординского городского маслихата от 29 декабря 2021 года № 103-16/6 "О бюджете сельского округа Карауылтобе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22 ноября 2022 года № 191-27/6.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города Кызылорда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Внести в решение Кызылординского городcкого маслихата от 29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102-16/5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Карауылтобе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Карауылтобе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85 839,0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7 565,0 тысяч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налоговые поступление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78 274,0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87 658,1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 в том числе: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бюджета) – -1 819,1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1 819,1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1 819,1 тысяч тенге.".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Кызылординского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Куттыкожаев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2022 года № 191-27/6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103-16/6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Карауылтобе на 2022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Внутренные налоги на тавары, работ и услуг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 за пользование земельного участка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